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6ca7" w14:textId="2c76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29 декабря 2021 года № 19/99 "О бюджете Чернорецкого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14 апреля 2022 года № 23/133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Чернорецкого сельского округа на 2022-2024 годы" от 29 декабря 2021 года № 19/99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Чернорецкого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79 970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454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2022 год (с изменениями)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