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3c94" w14:textId="8e13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24 декабря 2021 года № 18/82 "О Павлодарском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20 апреля 2022 года № 24/139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Павлодарском районном бюджете на 2022-2024 годы" от 24 декабря 2021 года № 18/82 (зарегистрированное в Реестре государственной регистрации нормативных правовых актов за № 26210)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7 366 881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1 046 187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6 280 338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7 461 565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84 787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142 881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58 094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-179 471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179 471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районном бюджете целевые текущие трансферты на 2022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90 087 тысяч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31 216 тысяч тенге – на расходы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444 966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13 082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41 223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2022 год (с изменениями)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58 094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