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dc882" w14:textId="f9dc8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от 29 декабря 2021 года № 19/100 "О бюджете Черноярского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22 сентября 2022 года № 28/163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"О бюджете Черноярского сельского округа на 2022-2024 годы" от 29 декабря 2021 года № 19/100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Черноярского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105 766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11 070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90 586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142 091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- 36 325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36 325 тысяч тенге.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28/163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Черноярского сельского округа на 2022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