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ce0f1" w14:textId="cdce0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от 29 декабря 2021 года № 19/91 "О бюджете Зангарского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25 ноября 2022 года № 31/172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"О бюджете Зангарского сельского округа на 2022-2024 годы" от 29 декабря 2021 года № 19/91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Зангарского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42 018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39 951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42 547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529 тысяч тенге.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Зангарского сельского округа на 2022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