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9490" w14:textId="0cf9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Чернорецкого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25 ноября 2022 года № 31/176. Утратило силу решением Павлодарского районного маслихата Павлодарской области от 19 октября 2023 года № 8/97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ff0000"/>
          <w:sz w:val="28"/>
        </w:rPr>
        <w:t>8/97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Чернорецкого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31/176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Чернорецкого сельского округа Павлодарского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Чернорецкого сельского округа Павлодарского района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Чернорецкого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Чернорецкого сельского округа Павлодарского района, в границах которого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Чернорецкого сельского округа подразделяется на участки: сҰла Чернорецк, Достык, Караголь, Пресное.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Чернорецкого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Чернорецкого сельского округа оповещается акимом Чернорецкого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Чернорецкого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Чернорецкого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Чернорецкого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Чернорецкого сельского округа.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 для участия в сходе местного сообщества Чернорецкого сельского округа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 для участия в сходе местного сообщества на территории Чернорецкого сельского округа определяется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Чернорецк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Достык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Караголь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Пресное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