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0222" w14:textId="4510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Кенесского cельского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2022 года № 33/198.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Кенесского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207 127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000000"/>
          <w:sz w:val="28"/>
        </w:rPr>
        <w:t>8/78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Кенесского cельского округа на 2023 год объем субвенции, передаваемой из районного бюджета в сумме 91 004 тысячи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cельского округа на 2023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8/78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47 116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cельского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