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4885" w14:textId="9354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Луганского cельского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23 декабря 2022 года № 33/200.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Луганского сельского округа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87 056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19.10.2023 № </w:t>
      </w:r>
      <w:r>
        <w:rPr>
          <w:rFonts w:ascii="Times New Roman"/>
          <w:b w:val="false"/>
          <w:i w:val="false"/>
          <w:color w:val="000000"/>
          <w:sz w:val="28"/>
        </w:rPr>
        <w:t>8/80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Луганского cельского округа на 2023 год объем субвенции, передаваемой из районного бюджета в сумме 65 393 тысячи тенге.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cельского округа на 2023 год (с изменениями)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районного маслихата Павлодарской области от 19.10.2023 № </w:t>
      </w:r>
      <w:r>
        <w:rPr>
          <w:rFonts w:ascii="Times New Roman"/>
          <w:b w:val="false"/>
          <w:i w:val="false"/>
          <w:color w:val="ff0000"/>
          <w:sz w:val="28"/>
        </w:rPr>
        <w:t>8/80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87 228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cельского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cельского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