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a7142" w14:textId="f8a71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Рождественского cельского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23 декабря 2022 года № 33/203.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01.01.2023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1. Утвердить бюджет Рождественского сельского округа на 2023-2025 годы согласно приложениям 1, 2 и 3 соответственно,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98 536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11 171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87 232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101 043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- 2 507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2 507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24.05.2023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3/34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Рождественского cельского округа на 2023 год объем субвенции, передаваемой из районного бюджета в сумме 83 094 тысяча тенге. 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2023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cельского округа на 2023 год (с изменениями)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районного маслихата Павлодарской области от 24.05.2023 </w:t>
      </w:r>
      <w:r>
        <w:rPr>
          <w:rFonts w:ascii="Times New Roman"/>
          <w:b w:val="false"/>
          <w:i w:val="false"/>
          <w:color w:val="ff0000"/>
          <w:sz w:val="28"/>
        </w:rPr>
        <w:t xml:space="preserve">№ 3/34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98 536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87 232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101 043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cельского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88 817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23 декабря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33/203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Рождественского cельского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95 811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108 274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49 626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