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85f7" w14:textId="a2b8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8 апреля 2022 года № 74/4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финансов Успенского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Успенского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Успенского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Успенского района" (далее – ГУ "Отдел финансов Успенского района") является государственным органом Республики Казахстан, осуществляющим руководство в сферах исполнения бюджета, ведение бухгалтерского учета и бюджетной отчетности по исполнению местного бюджета, реализации прав государства на коммунальное имущество, приватизации и управления районной коммунальной собственностью.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финансов Успенского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финансов Успенского района" осуществляет свою деятельность в соответствии Конституцией Республики Казахстан, Бюджетным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государственном имуществе", Законом Республики Казахстан "О государственных закупках", Законом Республики Казахстан "О государственной службе", Законом Республики Казахстан "О правовых актах", актами Президента и Правительства Республики Казахстан,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финансов Успенского района"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финансов Успенского района" вступает в гражданско -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финансов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финансов Успенского района" по вопросам своей компетенции принимает решения, оформляемые приказами руководителя ГУ "Отдел финансов Успенского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финансов Успенского района"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141000, Республика Казахстан, Павлодарская область, село Успенка, улица Терешковой,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финансов Успенского района": понедельник -пятница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 – "Успен ауданының қаржы бөлімі" мемлекеттік мекемесі, на русском языке государственное учреждение "Отдел финансов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финансов Успенского района" является государство в лице акимата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финансов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финансов Успенского района"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финансов Успенского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финансов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финансов Успенского района" законодательными актами предоставлено право осуществлять приносящую доходы деятельность, то полученные доходы направляются государственный бюджет, если иное не установлено законодательством Республики Казахстан.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ГУ "Отдел финансов Успенского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по исполнению бюджета на территории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районной коммунальной собственностью;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бюджетного учета и отчетности по исполнению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исполнения бюджета района, подготовка отчета об его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по исполнению бюджета в Успенском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политики в отношении коммунальной государственной собственности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на территории района мониторинга процесса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учреждений, предприятий и организаций, расположенных на территории района, независимо от их ведомственной принадлежности и формы собственности, аппаратов акимов сельских округов информацию, необходимую для выполнения возложенных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интересы ГУ "Отдел финансов Успенского района" в государственных органах,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к работе специалистов других исполнительных органов, финансируемых из местных бюджетов, по согласованию с их руководителями.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вести бухгалтерский учет и финансовую отчетность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сохранность закрепленного за отделом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исполнения бюджета района, определение основных показателей проекта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методологическое руководство в области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составление, утверждение и ведение сводного плана поступлений и финансирования по платежам, сводного плана финансирования по обязательствам по местному бюджету;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бюджетный мониторинг, по результатам бюджетного мониторинга, формирует аналитический отчет об исполнении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оценку эффективности управления бюджетными средствами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отчетов об исполнении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составление отчетов об исполнении планов поступлений и расходов денег от реализации товаров (работ, услуг), о поступлении и расходовании денег от спонсорской и благотворительной помощи по бюджету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составление отчетов о кредиторской и дебиторской задолженностей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заключений к проектам постановлений акимата района о выделении средств из резерва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погашение и обслуживание долга местного исполнительного органа за счет средств, предусмотренных в местном бюджете, в соответствии с Бюджетным кодексом Республики Казахстан от 04.12.2008 года № 95-IV;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и анализ использования средств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ведения реестра коммунальных юридических лиц и юридических лиц с участием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наполнение и корректировку реестра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управляет районным коммунальным имуществом, если иное не предусмотрено законами Республики Казахстан, осуществляют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предоставляют районное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закрепляют районное коммунальное имущество за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принимают решения об использовании районного коммунального имущества, в том числе о передаче его в залог, имущественный наем (аренду) безвозмездное и доверительное управление,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осуществляют приватизацию районного коммунального имущества, в том числе привлекают посредника для организации, обеспечивает оценку объекта приватизации, осуществляют подготовку и заключение договоров купли-продажи объекта приватизации;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финансов Успенского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ГУ "Отдел финансов Успенского района" осуществляется первым руководителем, который несет персональную ответственность за выполнение возложенных на ГУ "Отдел финансов Успенского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ГУ "Отдел финансов Успенского района" назначается на должность и освобождается от должности в соответствии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ГУ "Отдел финансов Успенского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ГУ "Отдел финансов Успенского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ГУ "Отдел финансов Успенского района"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ГУ "Отдел финансов Успенского района", согласно Трудового кодекса Республики Казахстан от 23.11.2015 года № 414-V;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"О государственной службе" от 23.11.2015 года № 416-V;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осуществляет, поощрение работников ГУ "Отдел финансов Успенского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"Отдел финансов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ГУ "Отдел финансов Успенского района" во взаимоотношениях с государственными органами, суде и иных организациях,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 на право представления интересов отдела в государственных органах, иных учреждениях по вопросам, входящим в компетенцию ГУ "Отдел финансов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финансов Успенского района" в период его отсутствия возлагается на государственного служащего Отдела в соответствии с трудовым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ГУ "Отдел финансов Успенского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финансов Успенского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ГУ "Отдел финансов Успенского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финансов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ГУ "Отдел финансов Успенского района",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ГУ "Отдел финансов Успенского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финансов Успенского района"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ГУ "Отдел финансов Успенского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упразднении (ликвидации) ГУ "Отдел финансов Успенского района" имущество, оставшееся после удовлетворение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"Отдел финансов Успенского района" организаций, находящихся в ведении, не имеет.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