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feb6" w14:textId="143f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культуры, развития языков, физической культуры и спорта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7 июня 2022 года № 126/6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"Отдел культуры, развития зыков, физической культуры и спорта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государственному учреждению "Отдел культуры, развития зыков, физической культуры и спорта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культуры, развития языков, физической культуры и спорта Успенского района"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культуры, развития языков, физической культуры и спорта Успенского района" (далее – Отдел) является государственным органом Республики Казахстан, осуществляющим руководство в сферах культуры, развития языков, развития физической культуры, туризма и спорта.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"Отдел культуры, развития языков, физической культуры и спорта Успенского района"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"Отдел культуры, развития языков, физической культуры и спорта Успенского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нормативными правовыми актами, а также настоящим Положением.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""Отдел культуры, развития языков, физической культуры и спорта Успенского района" является государство в лице акимата Успенского района.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"Отдел культуры, развития языков, физической культуры и спорта Успенского района"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"Отдел культуры, развития языков, физической культуры и спорта Успенского района" является полным правопреемником по всем правам и обязанностям коммунального государственного учреждения "Отдел физической культуры и спорта Успенского района".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"Отдел культуры, развития языков, физической культуры и спорта Успенского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"Отдел культуры, развития языков, физической культуры и спорта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"Отдел культуры, развития языков, физической культуры и спорта Успенского района" по вопросам своей компетенции в установленном законодательством порядке принимает решения, оформляемые приказами Коммунальное государственное учреждение "Отдел культуры, развития языков, физической культуры и спорта Успенского района"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Коммунальное государственное учреждение "Отдел культуры, развития языков, физической культуры и спорта Успенского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коммунального государственного учреждения "Отдел культуры, развития языков, физической культуры и спорта Успенского района" 141000 Республика Казахстан, Павлодарская область, Успенский район, село Успенка, улица Милевского, 65.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"Отдел культуры, развития языков, физической культуры и спорта Успенского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коммунального государственного учреждения "Отдел культуры, развития языков, физической культуры и спорта Успенского района" осуществляется из местного бюджета в соответствии с законодательством Республики Казахстан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"Отдел культуры, развития языков, физической культуры и спорта Успенского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коммунальное государственное учреждения "Отдел культуры, развития языков, физической культуры и спорта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Задачи и полномочия коммунального государственного учреждения "Отдел культуры, развития языков, физической культуры и спорта Успенского района"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культуры, развития языков,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государственных органов и должностных лиц по реализации политики государства в области культуры, развития языков, физической культуры и спорта, а также актов и поручений Президента Республики Казахстан, акима области, акима района по вопросам, относящимся к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культурно-просветительной работой, организациями и учреждениями, находящимися в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методической и практической помощи учреждениям культуры района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законодательства Республики Казахстан об охране и использовании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проведения единой государственной языковой политики в районе, координации деятельности районных отделов и ведомств, независимо от форм собственности, аппаратов акимов сельских округов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Казахстан", Государственных программ функционирования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физической культуры и спорта, пропаганда здорового образа жизни среди населения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развития массового спорта и национальных видов спорта в Успенском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эффективного государственного управления в целях реализации государственной политики в сферах физической культуры и спорта;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1.1) координировать работу исполнительных органов акимата района и организаций по применению действующего законодательства в области культуры, развития языков, физической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вносить на рассмотрение акимата, акима района и вышестоящие организации предложения по основным направлениям развития, оперативному решению проблем в сфере культуры, развития языков,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в установленном законодательством порядке, запрашивать и получать необходимую информацию, документы и материалы от государственных органов, органов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проводить совещания, семинары по вопросам, входящим в компетенцию коммунального государственного учреждения "Отдел культуры, развития языков, физической культуры и спорта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1.6) осуществлять права и обязанности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1.7) рассматривать в установленном законодательством порядке обращения, заявления, жалобы и предложения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1.8) обеспечивать проведение государственных и местных общественно-политических, 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1.9) осуществлять полномочия в вопросах культуры, языковой политики, физической культуры и спорта, не противоречащие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коммунального государственного учреждения "Отдел культуры, развития языков, физической культуры и спорта Успенского района"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центральных исполнительных органов, акима и акимата области, акима района;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государственную политику в сфере культуры, развития языков,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проведение зрелищных культурно-массовых мероприятий района, смотров, фестивалей и конкурсов, выставок декоративно-прикладного искусства;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планов проведения районных конкурсов и фестивалей;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перспективных планов мероприятий развития и сохранения культуры района, с учетом интересов населения согласно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сбора и представление в исполнительный орган области административных данных "Отчет по основной деятельности организации культуры" установленной формы согласно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развития и сохранения библиотечного и музейного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развития и сохранения клубных учреждений, библиотек, доступности спортсооружений;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и координация культурно-досуговой деятельности в сфере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контроль над реализацией различных районных программ по вопросам развития культуры, языков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организация работы по учету, охране, использованию памятников истории, материальной и духовной культуры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проводить мероприятия районного уровня,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вносить предложения в исполнительные органы области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принципов здорового образа жизни путем пропаганды физической культуры и спорта, привлечения широких слоев населения к систематическим занятиям физическими упражнениями;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организацию и проведение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обеспечение сохранения и развития инфраструктуры и укрепление материально-технической базы культуры и 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соревнований по различным видам спорта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подготовки районных сборных команд по различным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развитие массового и национальных видов спорта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разработка, утверждение и реализация календарного плана районных спортивно-массовых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Статус, полномочия первого руководителя государственного органа, коллегиальных органов (при наличии)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коммунального государственного учреждения "Отдел культуры, развития языков, физической культуры и спорта Успенского района"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культуры, развития языков, физической культуры и спорта Успенского района" задач и осуществление им своих функции.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коммунального государственного учреждения "Отдел культуры, развития языков, физической культуры и спорта Успенского района" назначается на должность и освобождается от должности акимом района, в порядке, предусмотренном действующим законодательством.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коммунального государственного учреждения "Отдел культуры, развития языков, физической культуры и спорта Успенского района" не имеет заместителей.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коммунального государственного учреждения "Отдел культуры, развития языков, физической культуры и спорта Успенского района":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коммунального государственного учреждения "Отдел культуры, развития языков, физической культуры и спорта Успенского района", осуществляет руководство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и акимата района Положение о коммунальном государственном учреждении "Отдел культуры, развития языков, физической культуры и спорта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коммунального государственного учреждения "Отдел культуры, развития языков, физической культуры и спорта Успенского района" и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коммунального государственного учреждения "Отдел культуры, развития языков, физической культуры и спорта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порядке, установленном законодательством Республики Казахстан, поощрения работников коммунального государственного учреждения "Отдел культуры, развития языков, физической культуры и спорта Успенского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коммунального государственного учреждения "Отдел культуры, развития языков, физической культуры и спорта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коммунальное государственное "Отдел культуры, развития языков, физической культуры и спорта Успенского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заключает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"Отдел культуры, развития языков, физической культуры и спорта Успенского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Имущество государственного органа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"Отдел культуры, развития языков, физической культуры и спорта Успенского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"Отдел культуры, развития языков, физической культуры и спорта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коммунальным государственным учреждением "Отдел культуры, развития языков, физической культуры и спорта Успенского района" относится к районной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"Отдел культуры, развития языков, физической культуры и спорта Успенского района"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Реорганизация и упразднение коммунального государственного учреждения "Отдел культуры, развития языков, физической культуры и спорта Успенского района"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коммунального государственного учреждения "Отдел культуры, развития языков, физической культуры и спорта Успенского района" осуществляются в соответствии с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упразднении (ликвидации) коммунального государственного учреждения "Отдел культуры, развития языков, физической культуры и спорта Успенского района" имущество, оставшееся после удовлетворения требования кредиторов, остается в районной коммунальной собственности.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коммунального государственного учреждения "Отдел культуры, развития языков, физической культуры и спорта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казенное коммунальное предприятие "Досуг-центр" отдела культуры, развития языков, физической культуры и спорта Успенского района, акимата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"Централизованная библиотечная система Успенского района" отдела культуры, развития языков, физической культуры и спорта Успенского района, акимата Успенского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