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cb7e" w14:textId="24cc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Успенского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25 ноября 2022 года № 131/23.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Успенского районного маслихата Павлодарской области от 23.10.2023 № </w:t>
      </w:r>
      <w:r>
        <w:rPr>
          <w:rFonts w:ascii="Times New Roman"/>
          <w:b w:val="false"/>
          <w:i w:val="false"/>
          <w:color w:val="000000"/>
          <w:sz w:val="28"/>
        </w:rPr>
        <w:t>53/9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Успенского района, подъемное пособие в сумме, равной стократному месячному расчетному показателю.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Успенского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