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2d87" w14:textId="a2c2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Успенского районного маслихата от 15 июля 2020 года № 301/61 "Об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Козыкеткенского сельского округа Успенского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Успенского районного маслихата Павлодарской области от 21 декабря 2022 года № 143/24. Утратило силу решением Успенского районного маслихата Павлодарской области от 25 сентября 2023 года № 43/7</w:t>
      </w:r>
    </w:p>
    <w:p>
      <w:pPr>
        <w:spacing w:after="0"/>
        <w:ind w:left="0"/>
        <w:jc w:val="both"/>
      </w:pPr>
      <w:r>
        <w:rPr>
          <w:rFonts w:ascii="Times New Roman"/>
          <w:b w:val="false"/>
          <w:i w:val="false"/>
          <w:color w:val="ff0000"/>
          <w:sz w:val="28"/>
        </w:rPr>
        <w:t xml:space="preserve">
      Сноска. Утратило силу решением Успенского районного маслихата Павлодарской области от 25.09.2023 № </w:t>
      </w:r>
      <w:r>
        <w:rPr>
          <w:rFonts w:ascii="Times New Roman"/>
          <w:b w:val="false"/>
          <w:i w:val="false"/>
          <w:color w:val="ff0000"/>
          <w:sz w:val="28"/>
        </w:rPr>
        <w:t>43/7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Успенский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Успенского районного маслихата от 15 июля 2020 года № 301/61 "Об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Козыкеткенского сельского округа Успенского района" (зарегистрировано в Реестре государственной регистрации нормативных правовых актов под № 6878)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"Об утверждении правил проведения раздельных сходов местного сообщества и определения количества представителей жителей улиц для участия в сходе местного сообщества на территории Козыкеткенского сельского округа Успенского района Павлодарской области";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Успенский районный маслихат </w:t>
      </w:r>
      <w:r>
        <w:rPr>
          <w:rFonts w:ascii="Times New Roman"/>
          <w:b/>
          <w:i w:val="false"/>
          <w:color w:val="000000"/>
          <w:sz w:val="28"/>
        </w:rPr>
        <w:t>РЕШИЛ</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на территории Козыкеткенского сельского округа Успенского района Павлодарской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на территории Козыкеткенского сельского округа Успенского района Павлодарской области, утвержденные указанным решением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улиц для участия в сходе местного сообщества Козыкеткенского сельского округа Успенского района Павлодарской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Start w:name="z8" w:id="2"/>
    <w:p>
      <w:pPr>
        <w:spacing w:after="0"/>
        <w:ind w:left="0"/>
        <w:jc w:val="both"/>
      </w:pPr>
      <w:r>
        <w:rPr>
          <w:rFonts w:ascii="Times New Roman"/>
          <w:b w:val="false"/>
          <w:i w:val="false"/>
          <w:color w:val="000000"/>
          <w:sz w:val="28"/>
        </w:rPr>
        <w:t xml:space="preserve">
      указанное решение дополнить </w:t>
      </w:r>
      <w:r>
        <w:rPr>
          <w:rFonts w:ascii="Times New Roman"/>
          <w:b w:val="false"/>
          <w:i w:val="false"/>
          <w:color w:val="000000"/>
          <w:sz w:val="28"/>
        </w:rPr>
        <w:t>приложением 2</w:t>
      </w:r>
      <w:r>
        <w:rPr>
          <w:rFonts w:ascii="Times New Roman"/>
          <w:b w:val="false"/>
          <w:i w:val="false"/>
          <w:color w:val="000000"/>
          <w:sz w:val="28"/>
        </w:rPr>
        <w:t xml:space="preserve">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9"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Успенского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21 декабря 2022 года</w:t>
            </w:r>
            <w:r>
              <w:br/>
            </w:r>
            <w:r>
              <w:rPr>
                <w:rFonts w:ascii="Times New Roman"/>
                <w:b w:val="false"/>
                <w:i w:val="false"/>
                <w:color w:val="000000"/>
                <w:sz w:val="20"/>
              </w:rPr>
              <w:t>№ 143/24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15 июля 2020 года</w:t>
            </w:r>
            <w:r>
              <w:br/>
            </w:r>
            <w:r>
              <w:rPr>
                <w:rFonts w:ascii="Times New Roman"/>
                <w:b w:val="false"/>
                <w:i w:val="false"/>
                <w:color w:val="000000"/>
                <w:sz w:val="20"/>
              </w:rPr>
              <w:t>№ 301/61</w:t>
            </w:r>
          </w:p>
        </w:tc>
      </w:tr>
    </w:tbl>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Козыкеткенского сельского округа Успенского района Павлодарской области Глава 1. Общие положения</w:t>
      </w:r>
    </w:p>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Козыкеткенского сельского округа Успенского района Павлодарской области (далее - Правила) разработаны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улиц на территории Козыкеткенского сельского округа Успенского района Павлодарской области.</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(улицы).</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улиц.</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Козыкеткенского сельского округа Успенского района Павлодарской области (далее – аким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Козыкеткенском сельском округе, публикации через социальные сети Instagram, WhatsApp).</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улиц организуется акимом сельского округа.</w:t>
      </w:r>
    </w:p>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соответствующих улиц, имеющих право в нем участвовать.</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на данных улицах и имеющих право в нем участвовать.</w:t>
      </w:r>
    </w:p>
    <w:p>
      <w:pPr>
        <w:spacing w:after="0"/>
        <w:ind w:left="0"/>
        <w:jc w:val="both"/>
      </w:pPr>
      <w:r>
        <w:rPr>
          <w:rFonts w:ascii="Times New Roman"/>
          <w:b w:val="false"/>
          <w:i w:val="false"/>
          <w:color w:val="000000"/>
          <w:sz w:val="28"/>
        </w:rPr>
        <w:t>
      Не имеют права участвовать на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9. Раздельный сход местного сообщества открывается акимом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xml:space="preserve">
      10. Кандидатуры представителей жителей улиц для участия в сходе местного сообщества выдвигаются участниками раздельного схода местного сообщества в соответствии с количественным составом,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Козыкеткенского сельского округа Успенского района в течение двух рабочих дней.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 xml:space="preserve">от 21 декабря 2022 года </w:t>
            </w:r>
            <w:r>
              <w:br/>
            </w:r>
            <w:r>
              <w:rPr>
                <w:rFonts w:ascii="Times New Roman"/>
                <w:b w:val="false"/>
                <w:i w:val="false"/>
                <w:color w:val="000000"/>
                <w:sz w:val="20"/>
              </w:rPr>
              <w:t>№ 143/24</w:t>
            </w:r>
          </w:p>
        </w:tc>
      </w:tr>
    </w:tbl>
    <w:p>
      <w:pPr>
        <w:spacing w:after="0"/>
        <w:ind w:left="0"/>
        <w:jc w:val="left"/>
      </w:pPr>
      <w:r>
        <w:rPr>
          <w:rFonts w:ascii="Times New Roman"/>
          <w:b/>
          <w:i w:val="false"/>
          <w:color w:val="000000"/>
        </w:rPr>
        <w:t xml:space="preserve"> Количественный состав представителей жителей улиц для участия в сходе местного сообщества Козыкеткенского сельского округа Успенского района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улицы (человек)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Козыкеткен: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Тойкен кажы, Жалайыра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Абая, Жамбыла Жабаева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Торайгырова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Алтынсарина, Победы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Исы Байзакова, Аманат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Атамекен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Ковалевка: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Акпана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Остапенко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Тәуелсіздік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