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bbab4" w14:textId="58bba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решение Успенского районного маслихата от 15 июля 2020 года № 300/61 "Об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Успенского сельского округа Успенского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Успенского районного маслихата Павлодарской области от 21 декабря 2022 года № 148/24. Утратило силу решением Успенского районного маслихата Павлодарской области от 25 сентября 2023 года № 43/7</w:t>
      </w:r>
    </w:p>
    <w:p>
      <w:pPr>
        <w:spacing w:after="0"/>
        <w:ind w:left="0"/>
        <w:jc w:val="both"/>
      </w:pPr>
      <w:r>
        <w:rPr>
          <w:rFonts w:ascii="Times New Roman"/>
          <w:b w:val="false"/>
          <w:i w:val="false"/>
          <w:color w:val="ff0000"/>
          <w:sz w:val="28"/>
        </w:rPr>
        <w:t xml:space="preserve">
      Сноска. Утратило силу решением Успенского районного маслихата Павлодарской области от 25.09.2023 № </w:t>
      </w:r>
      <w:r>
        <w:rPr>
          <w:rFonts w:ascii="Times New Roman"/>
          <w:b w:val="false"/>
          <w:i w:val="false"/>
          <w:color w:val="ff0000"/>
          <w:sz w:val="28"/>
        </w:rPr>
        <w:t>43/7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Успенский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Успенского районного маслихата от 15 июля 2020 года № 300/61 "Об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Успенского сельского округа Успенского района" (зарегистрировано в Реестре государственной регистрации нормативных правовых актов под № 6877) следующие изменения и дополнение: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указанного решения изложить в новой редакции:</w:t>
      </w:r>
    </w:p>
    <w:p>
      <w:pPr>
        <w:spacing w:after="0"/>
        <w:ind w:left="0"/>
        <w:jc w:val="both"/>
      </w:pPr>
      <w:r>
        <w:rPr>
          <w:rFonts w:ascii="Times New Roman"/>
          <w:b w:val="false"/>
          <w:i w:val="false"/>
          <w:color w:val="000000"/>
          <w:sz w:val="28"/>
        </w:rPr>
        <w:t>
      "Об утверждении правил проведения раздельных сходов местного сообщества и определения количества представителей жителей сел и улиц для участия в сходе местного сообщества на территории Успенского сельского округа Успенского района Павлодарской области";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указанного решения изложить в новой редакции:</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подпунктом 4) </w:t>
      </w:r>
      <w:r>
        <w:rPr>
          <w:rFonts w:ascii="Times New Roman"/>
          <w:b w:val="false"/>
          <w:i w:val="false"/>
          <w:color w:val="000000"/>
          <w:sz w:val="28"/>
        </w:rPr>
        <w:t>пункта 2</w:t>
      </w:r>
      <w:r>
        <w:rPr>
          <w:rFonts w:ascii="Times New Roman"/>
          <w:b w:val="false"/>
          <w:i w:val="false"/>
          <w:color w:val="000000"/>
          <w:sz w:val="28"/>
        </w:rPr>
        <w:t xml:space="preserve"> статьи 46 Закона Республики Казахстан "О правовых актах", Типовыми правилами проведения раздельных сходов местного сообщества,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Успенский районный маслихат РЕШИЛ:";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указанного решения изложить в новой редакции:</w:t>
      </w:r>
    </w:p>
    <w:p>
      <w:pPr>
        <w:spacing w:after="0"/>
        <w:ind w:left="0"/>
        <w:jc w:val="both"/>
      </w:pPr>
      <w:r>
        <w:rPr>
          <w:rFonts w:ascii="Times New Roman"/>
          <w:b w:val="false"/>
          <w:i w:val="false"/>
          <w:color w:val="000000"/>
          <w:sz w:val="28"/>
        </w:rPr>
        <w:t xml:space="preserve">
      "1. Утвердить правила проведения раздельных сходов местного сообщества на территории Успенского сельского округа Успенского района Павлодарской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проведения раздельных сходов местного сообщества на территории Успенского сельского округа Успенского района Павлодарской области, утвержденные указанным решением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указанного решения изложить в новой редакции:</w:t>
      </w:r>
    </w:p>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сел и улиц для участия в сходе местного сообщества Успенского сельского округа Успенского района Павлодарской области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xml:space="preserve">
      указанное решение дополнить </w:t>
      </w:r>
      <w:r>
        <w:rPr>
          <w:rFonts w:ascii="Times New Roman"/>
          <w:b w:val="false"/>
          <w:i w:val="false"/>
          <w:color w:val="000000"/>
          <w:sz w:val="28"/>
        </w:rPr>
        <w:t>приложением 2</w:t>
      </w:r>
      <w:r>
        <w:rPr>
          <w:rFonts w:ascii="Times New Roman"/>
          <w:b w:val="false"/>
          <w:i w:val="false"/>
          <w:color w:val="000000"/>
          <w:sz w:val="28"/>
        </w:rPr>
        <w:t xml:space="preserve">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8" w:id="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Успенского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Бараисов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Успенского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21 декабря 2022 года</w:t>
            </w:r>
            <w:r>
              <w:br/>
            </w:r>
            <w:r>
              <w:rPr>
                <w:rFonts w:ascii="Times New Roman"/>
                <w:b w:val="false"/>
                <w:i w:val="false"/>
                <w:color w:val="000000"/>
                <w:sz w:val="20"/>
              </w:rPr>
              <w:t>№ 148/24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 xml:space="preserve">решением Успенского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 xml:space="preserve">от 15 июля 2020 года </w:t>
            </w:r>
            <w:r>
              <w:br/>
            </w:r>
            <w:r>
              <w:rPr>
                <w:rFonts w:ascii="Times New Roman"/>
                <w:b w:val="false"/>
                <w:i w:val="false"/>
                <w:color w:val="000000"/>
                <w:sz w:val="20"/>
              </w:rPr>
              <w:t>№ 300/61</w:t>
            </w:r>
          </w:p>
        </w:tc>
      </w:tr>
    </w:tbl>
    <w:p>
      <w:pPr>
        <w:spacing w:after="0"/>
        <w:ind w:left="0"/>
        <w:jc w:val="left"/>
      </w:pPr>
      <w:r>
        <w:rPr>
          <w:rFonts w:ascii="Times New Roman"/>
          <w:b/>
          <w:i w:val="false"/>
          <w:color w:val="000000"/>
        </w:rPr>
        <w:t xml:space="preserve"> Правила проведения раздельных сходов местного сообщества на территории Успенского сельского округа Успенского района Павлодарской области Глава 1. Общие положения</w:t>
      </w:r>
    </w:p>
    <w:p>
      <w:pPr>
        <w:spacing w:after="0"/>
        <w:ind w:left="0"/>
        <w:jc w:val="both"/>
      </w:pPr>
      <w:r>
        <w:rPr>
          <w:rFonts w:ascii="Times New Roman"/>
          <w:b w:val="false"/>
          <w:i w:val="false"/>
          <w:color w:val="000000"/>
          <w:sz w:val="28"/>
        </w:rPr>
        <w:t xml:space="preserve">
      1. Настоящие правила проведения раздельных сходов местного сообщества на территории Успенского сельского округа Успенского района Павлодарской области (далее - Правила) разработаны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и устанавливают порядок проведения раздельных сходов местного сообщества жителей сел и улиц на территории Успенского сельского округа Успенского района Павлодарской области.</w:t>
      </w:r>
    </w:p>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села, микрорайона, улицы, многоквартирного жилого дома в избрании представителей для участия в сходе местного сообщества.</w:t>
      </w:r>
    </w:p>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сельского округа подразделяется на участки (села и улицы).</w:t>
      </w:r>
    </w:p>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 от сел и улиц.</w:t>
      </w:r>
    </w:p>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Успенского сельского округа Успенского района Павлодарской области (далее – аким сельского округа).</w:t>
      </w:r>
    </w:p>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 (объявления на информационных стендах, расположенных в Успенском сельском округе, публикации через социальные сети Instagram, WhatsApp).</w:t>
      </w:r>
    </w:p>
    <w:p>
      <w:pPr>
        <w:spacing w:after="0"/>
        <w:ind w:left="0"/>
        <w:jc w:val="both"/>
      </w:pPr>
      <w:r>
        <w:rPr>
          <w:rFonts w:ascii="Times New Roman"/>
          <w:b w:val="false"/>
          <w:i w:val="false"/>
          <w:color w:val="000000"/>
          <w:sz w:val="28"/>
        </w:rPr>
        <w:t>
      7. Проведение раздельного схода местного сообщества в пределах сел и улиц организуется акимом сельского округа.</w:t>
      </w:r>
    </w:p>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соответствующих сел и улиц, имеющих право в нем участвовать.</w:t>
      </w:r>
    </w:p>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данных селах и улицах и имеющих право в нем участвовать.</w:t>
      </w:r>
    </w:p>
    <w:p>
      <w:pPr>
        <w:spacing w:after="0"/>
        <w:ind w:left="0"/>
        <w:jc w:val="both"/>
      </w:pPr>
      <w:r>
        <w:rPr>
          <w:rFonts w:ascii="Times New Roman"/>
          <w:b w:val="false"/>
          <w:i w:val="false"/>
          <w:color w:val="000000"/>
          <w:sz w:val="28"/>
        </w:rPr>
        <w:t>
      Не имеют права участвовать на раздельном сходе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суда.</w:t>
      </w:r>
    </w:p>
    <w:p>
      <w:pPr>
        <w:spacing w:after="0"/>
        <w:ind w:left="0"/>
        <w:jc w:val="both"/>
      </w:pPr>
      <w:r>
        <w:rPr>
          <w:rFonts w:ascii="Times New Roman"/>
          <w:b w:val="false"/>
          <w:i w:val="false"/>
          <w:color w:val="000000"/>
          <w:sz w:val="28"/>
        </w:rPr>
        <w:t>
      9. Раздельный сход местного сообщества открывается акимом сельского округа или уполномоченным им лицом.</w:t>
      </w:r>
    </w:p>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сельского округа или уполномоченное им лицо.</w:t>
      </w:r>
    </w:p>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p>
      <w:pPr>
        <w:spacing w:after="0"/>
        <w:ind w:left="0"/>
        <w:jc w:val="both"/>
      </w:pPr>
      <w:r>
        <w:rPr>
          <w:rFonts w:ascii="Times New Roman"/>
          <w:b w:val="false"/>
          <w:i w:val="false"/>
          <w:color w:val="000000"/>
          <w:sz w:val="28"/>
        </w:rPr>
        <w:t xml:space="preserve">
      10. Кандидатуры представителей жителей сел и улиц для участия в сходе местного сообщества выдвигаются участниками раздельного схода местного сообщества в соответствии с количественным составом, установленным </w:t>
      </w:r>
      <w:r>
        <w:rPr>
          <w:rFonts w:ascii="Times New Roman"/>
          <w:b w:val="false"/>
          <w:i w:val="false"/>
          <w:color w:val="000000"/>
          <w:sz w:val="28"/>
        </w:rPr>
        <w:t>пунктом 4</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Успенского сельского округа Успенского района в течение двух рабочих дней.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Успенского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21 декабря 2022 года</w:t>
            </w:r>
            <w:r>
              <w:br/>
            </w:r>
            <w:r>
              <w:rPr>
                <w:rFonts w:ascii="Times New Roman"/>
                <w:b w:val="false"/>
                <w:i w:val="false"/>
                <w:color w:val="000000"/>
                <w:sz w:val="20"/>
              </w:rPr>
              <w:t>№ 148/24</w:t>
            </w:r>
          </w:p>
        </w:tc>
      </w:tr>
    </w:tbl>
    <w:p>
      <w:pPr>
        <w:spacing w:after="0"/>
        <w:ind w:left="0"/>
        <w:jc w:val="left"/>
      </w:pPr>
      <w:r>
        <w:rPr>
          <w:rFonts w:ascii="Times New Roman"/>
          <w:b/>
          <w:i w:val="false"/>
          <w:color w:val="000000"/>
        </w:rPr>
        <w:t xml:space="preserve"> Количественный состав представителей жителей сел и улиц для участия в сходе местного сообщества Успенского сельского округа Успенского района Павлодарской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 и улицы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жителей сел и улиц (человек)</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Успенка: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Наукенова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Терешковой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Абая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Милевского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Мәшхүр Жүсіп Көпеева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Қазыбек би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Бұқар жырау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Гагарина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Восточная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Степная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улицы Мира, Гоголя, Чехова, Пушкина, Северная, Крупской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Мәншүк Мәметова, Чапаева, Яременко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Семенченко, Баюка, 10 лет Независимости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Шевченко, Геринга,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Строительная, Энергетиков, Юбилейная, Южная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Некрасова, 1 Мая, Целинная, Новосельская, Дружбы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Белоусовка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Травянка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