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5ed4" w14:textId="04e5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29 декабря 2021 года № 69/12 "О бюджетах сельских округов Успенского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23 декабря 2022 года № 151/25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 бюджетах сельских округов Успенского района на 2022-2024 годы" от 29 декабря 2021 года № 69/12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Успенского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171 048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Равнопольского сельского округа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1 935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Ольгинского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Новопокровского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603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Лозовского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Конырозекского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Козыкеткенского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1 542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191 176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