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89579" w14:textId="988957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о коммунальном государственном учреждении "Аппарат акима Лозовского сельского округа" Успенского района</w:t>
      </w:r>
    </w:p>
    <w:p>
      <w:pPr>
        <w:spacing w:after="0"/>
        <w:ind w:left="0"/>
        <w:jc w:val="both"/>
      </w:pPr>
      <w:r>
        <w:rPr>
          <w:rFonts w:ascii="Times New Roman"/>
          <w:b w:val="false"/>
          <w:i w:val="false"/>
          <w:color w:val="000000"/>
          <w:sz w:val="28"/>
        </w:rPr>
        <w:t>Постановление акимата Успенского района Павлодарской области от 1 декабря 2022 года № 331/12</w:t>
      </w:r>
    </w:p>
    <w:p>
      <w:pPr>
        <w:spacing w:after="0"/>
        <w:ind w:left="0"/>
        <w:jc w:val="both"/>
      </w:pPr>
      <w:bookmarkStart w:name="z1" w:id="0"/>
      <w:r>
        <w:rPr>
          <w:rFonts w:ascii="Times New Roman"/>
          <w:b w:val="false"/>
          <w:i w:val="false"/>
          <w:color w:val="000000"/>
          <w:sz w:val="28"/>
        </w:rPr>
        <w:t xml:space="preserve">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40 Административного процедурно-процессуального кодекса Республики Казахстан, </w:t>
      </w:r>
      <w:r>
        <w:rPr>
          <w:rFonts w:ascii="Times New Roman"/>
          <w:b w:val="false"/>
          <w:i w:val="false"/>
          <w:color w:val="000000"/>
          <w:sz w:val="28"/>
        </w:rPr>
        <w:t>пунктом 2</w:t>
      </w:r>
      <w:r>
        <w:rPr>
          <w:rFonts w:ascii="Times New Roman"/>
          <w:b w:val="false"/>
          <w:i w:val="false"/>
          <w:color w:val="000000"/>
          <w:sz w:val="28"/>
        </w:rPr>
        <w:t xml:space="preserve"> статьи 31 Закона Республики Казахстан "О местном государственном управлении и самоуправлении в Республике Казахстан", подпунктом 8) </w:t>
      </w:r>
      <w:r>
        <w:rPr>
          <w:rFonts w:ascii="Times New Roman"/>
          <w:b w:val="false"/>
          <w:i w:val="false"/>
          <w:color w:val="000000"/>
          <w:sz w:val="28"/>
        </w:rPr>
        <w:t>статьи 18</w:t>
      </w:r>
      <w:r>
        <w:rPr>
          <w:rFonts w:ascii="Times New Roman"/>
          <w:b w:val="false"/>
          <w:i w:val="false"/>
          <w:color w:val="000000"/>
          <w:sz w:val="28"/>
        </w:rPr>
        <w:t xml:space="preserve">, </w:t>
      </w:r>
      <w:r>
        <w:rPr>
          <w:rFonts w:ascii="Times New Roman"/>
          <w:b w:val="false"/>
          <w:i w:val="false"/>
          <w:color w:val="000000"/>
          <w:sz w:val="28"/>
        </w:rPr>
        <w:t>статьей 124</w:t>
      </w:r>
      <w:r>
        <w:rPr>
          <w:rFonts w:ascii="Times New Roman"/>
          <w:b w:val="false"/>
          <w:i w:val="false"/>
          <w:color w:val="000000"/>
          <w:sz w:val="28"/>
        </w:rPr>
        <w:t xml:space="preserve"> Закона Республики Казахстан "О государственном имуществе",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 сентября 2021 года № 590 "О некоторых вопросах организации деятельности государственных органов и их структурных подразделений",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7 августа 2017 года № 294 "Об утверждении Типового положения об аппарате акима города районного значения, села, поселка, сельского округа", акимат Успенского района ПОСТАНОВЛЯЕТ:</w:t>
      </w:r>
    </w:p>
    <w:bookmarkEnd w:id="0"/>
    <w:bookmarkStart w:name="z2" w:id="1"/>
    <w:p>
      <w:pPr>
        <w:spacing w:after="0"/>
        <w:ind w:left="0"/>
        <w:jc w:val="both"/>
      </w:pPr>
      <w:r>
        <w:rPr>
          <w:rFonts w:ascii="Times New Roman"/>
          <w:b w:val="false"/>
          <w:i w:val="false"/>
          <w:color w:val="000000"/>
          <w:sz w:val="28"/>
        </w:rPr>
        <w:t>
      1. Утвердить прилагаемое Положение о коммунальном государственном учреждении "Аппарат акима Лозовского сельского округа" Успенского района.</w:t>
      </w:r>
    </w:p>
    <w:bookmarkEnd w:id="1"/>
    <w:bookmarkStart w:name="z3" w:id="2"/>
    <w:p>
      <w:pPr>
        <w:spacing w:after="0"/>
        <w:ind w:left="0"/>
        <w:jc w:val="both"/>
      </w:pPr>
      <w:r>
        <w:rPr>
          <w:rFonts w:ascii="Times New Roman"/>
          <w:b w:val="false"/>
          <w:i w:val="false"/>
          <w:color w:val="000000"/>
          <w:sz w:val="28"/>
        </w:rPr>
        <w:t>
      2. Коммунальному государственному учреждению "Аппарат акима Лозовского сельского округа" Успенского района в установленном законодательством Республики Казахстан порядке обеспечить:</w:t>
      </w:r>
    </w:p>
    <w:bookmarkEnd w:id="2"/>
    <w:p>
      <w:pPr>
        <w:spacing w:after="0"/>
        <w:ind w:left="0"/>
        <w:jc w:val="both"/>
      </w:pPr>
      <w:r>
        <w:rPr>
          <w:rFonts w:ascii="Times New Roman"/>
          <w:b w:val="false"/>
          <w:i w:val="false"/>
          <w:color w:val="000000"/>
          <w:sz w:val="28"/>
        </w:rPr>
        <w:t>
      1) государственную регистрацию вышеуказанного Положения в органах юстиции;</w:t>
      </w:r>
    </w:p>
    <w:p>
      <w:pPr>
        <w:spacing w:after="0"/>
        <w:ind w:left="0"/>
        <w:jc w:val="both"/>
      </w:pPr>
      <w:r>
        <w:rPr>
          <w:rFonts w:ascii="Times New Roman"/>
          <w:b w:val="false"/>
          <w:i w:val="false"/>
          <w:color w:val="000000"/>
          <w:sz w:val="28"/>
        </w:rPr>
        <w:t>
      2) в течение двадцати календарных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"Институт законодательства и правовой информации Республики Казахстан" Министерства юстиции Республики Казахстан по Павлодарской области для официального опубликования и включения в Эталонный контрольный банк нормативных правовых актов Республики Казахстан;</w:t>
      </w:r>
    </w:p>
    <w:p>
      <w:pPr>
        <w:spacing w:after="0"/>
        <w:ind w:left="0"/>
        <w:jc w:val="both"/>
      </w:pPr>
      <w:r>
        <w:rPr>
          <w:rFonts w:ascii="Times New Roman"/>
          <w:b w:val="false"/>
          <w:i w:val="false"/>
          <w:color w:val="000000"/>
          <w:sz w:val="28"/>
        </w:rPr>
        <w:t>
      3) размещение настоящего постановления на интернет-ресурсе акимата Успенского района после его официального опубликования.</w:t>
      </w:r>
    </w:p>
    <w:bookmarkStart w:name="z4" w:id="3"/>
    <w:p>
      <w:pPr>
        <w:spacing w:after="0"/>
        <w:ind w:left="0"/>
        <w:jc w:val="both"/>
      </w:pPr>
      <w:r>
        <w:rPr>
          <w:rFonts w:ascii="Times New Roman"/>
          <w:b w:val="false"/>
          <w:i w:val="false"/>
          <w:color w:val="000000"/>
          <w:sz w:val="28"/>
        </w:rPr>
        <w:t>
      3. Контроль за исполнением настоящего постановления возложить на руководителя аппарата акима Успенского района.</w:t>
      </w:r>
    </w:p>
    <w:bookmarkEnd w:id="3"/>
    <w:bookmarkStart w:name="z5" w:id="4"/>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района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Дычко</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r>
              <w:br/>
            </w:r>
            <w:r>
              <w:rPr>
                <w:rFonts w:ascii="Times New Roman"/>
                <w:b w:val="false"/>
                <w:i w:val="false"/>
                <w:color w:val="000000"/>
                <w:sz w:val="20"/>
              </w:rPr>
              <w:t>постановлением акимата</w:t>
            </w:r>
            <w:r>
              <w:br/>
            </w:r>
            <w:r>
              <w:rPr>
                <w:rFonts w:ascii="Times New Roman"/>
                <w:b w:val="false"/>
                <w:i w:val="false"/>
                <w:color w:val="000000"/>
                <w:sz w:val="20"/>
              </w:rPr>
              <w:t>Успенского района</w:t>
            </w:r>
            <w:r>
              <w:br/>
            </w:r>
            <w:r>
              <w:rPr>
                <w:rFonts w:ascii="Times New Roman"/>
                <w:b w:val="false"/>
                <w:i w:val="false"/>
                <w:color w:val="000000"/>
                <w:sz w:val="20"/>
              </w:rPr>
              <w:t>от 1 декабря 2022 года</w:t>
            </w:r>
            <w:r>
              <w:br/>
            </w:r>
            <w:r>
              <w:rPr>
                <w:rFonts w:ascii="Times New Roman"/>
                <w:b w:val="false"/>
                <w:i w:val="false"/>
                <w:color w:val="000000"/>
                <w:sz w:val="20"/>
              </w:rPr>
              <w:t>№ 331/12</w:t>
            </w:r>
          </w:p>
        </w:tc>
      </w:tr>
    </w:tbl>
    <w:p>
      <w:pPr>
        <w:spacing w:after="0"/>
        <w:ind w:left="0"/>
        <w:jc w:val="left"/>
      </w:pPr>
      <w:r>
        <w:rPr>
          <w:rFonts w:ascii="Times New Roman"/>
          <w:b/>
          <w:i w:val="false"/>
          <w:color w:val="000000"/>
        </w:rPr>
        <w:t xml:space="preserve"> Положение о коммунальном государственном учреждении "Аппарат акима Лозовского сельского округа" Успенского района  Глава 1. Общие положения</w:t>
      </w:r>
    </w:p>
    <w:p>
      <w:pPr>
        <w:spacing w:after="0"/>
        <w:ind w:left="0"/>
        <w:jc w:val="both"/>
      </w:pPr>
      <w:r>
        <w:rPr>
          <w:rFonts w:ascii="Times New Roman"/>
          <w:b w:val="false"/>
          <w:i w:val="false"/>
          <w:color w:val="000000"/>
          <w:sz w:val="28"/>
        </w:rPr>
        <w:t xml:space="preserve">
      1. Коммунальное государственное учреждение "Аппарат акима Лозовского сельского округа" Успенского района (далее - аппарат акима) является государственным учреждением, обеспечивающим деятельность акима Лозовского сельского округа Успенского района (далее - аким) и осуществляющим иные функции,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местном государственном управлении и самоуправлении в Республики Казахстан".</w:t>
      </w:r>
    </w:p>
    <w:p>
      <w:pPr>
        <w:spacing w:after="0"/>
        <w:ind w:left="0"/>
        <w:jc w:val="both"/>
      </w:pPr>
      <w:r>
        <w:rPr>
          <w:rFonts w:ascii="Times New Roman"/>
          <w:b w:val="false"/>
          <w:i w:val="false"/>
          <w:color w:val="000000"/>
          <w:sz w:val="28"/>
        </w:rPr>
        <w:t xml:space="preserve">
      2. Аппарат Акима осуществляет свою деятельность в соответствии с Конституцией Республики Казахстан,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3 марта 2022 года № 826 "О проведении встреч акимов с населением", Гражданским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Бюджетным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"Об административных правонарушениях", Административным процедурно-процессуальным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Трудовым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информатизации",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мобилизационной подготовке и мобилизации",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государственном имуществе",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услугах",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гражданской защите",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государственной службе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закупках",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нотариате",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правовых актах",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медиации", актами Президента и Правительства Республики Казахстан, а также настоящим положением.</w:t>
      </w:r>
    </w:p>
    <w:p>
      <w:pPr>
        <w:spacing w:after="0"/>
        <w:ind w:left="0"/>
        <w:jc w:val="both"/>
      </w:pPr>
      <w:r>
        <w:rPr>
          <w:rFonts w:ascii="Times New Roman"/>
          <w:b w:val="false"/>
          <w:i w:val="false"/>
          <w:color w:val="000000"/>
          <w:sz w:val="28"/>
        </w:rPr>
        <w:t>
      3. Аппарат Акима является юридическим лицом в организационно-правовой форме коммунального государственного учреждения, в соответствии с законодательством Республики Казахстан имеет печать и штампы со своим наименованием на казахском и русском языках, бланки установленного образца, счета в органах казначейства.</w:t>
      </w:r>
    </w:p>
    <w:p>
      <w:pPr>
        <w:spacing w:after="0"/>
        <w:ind w:left="0"/>
        <w:jc w:val="both"/>
      </w:pPr>
      <w:r>
        <w:rPr>
          <w:rFonts w:ascii="Times New Roman"/>
          <w:b w:val="false"/>
          <w:i w:val="false"/>
          <w:color w:val="000000"/>
          <w:sz w:val="28"/>
        </w:rPr>
        <w:t>
      4. Аппарат Акима вступает в гражданско-правовые отношения от собственного имени.</w:t>
      </w:r>
    </w:p>
    <w:p>
      <w:pPr>
        <w:spacing w:after="0"/>
        <w:ind w:left="0"/>
        <w:jc w:val="both"/>
      </w:pPr>
      <w:r>
        <w:rPr>
          <w:rFonts w:ascii="Times New Roman"/>
          <w:b w:val="false"/>
          <w:i w:val="false"/>
          <w:color w:val="000000"/>
          <w:sz w:val="28"/>
        </w:rPr>
        <w:t>
      5. Аппарат Акима имеет право выступать стороной гражданско-правовых отношений от имени государства в соответствии с законодательством.</w:t>
      </w:r>
    </w:p>
    <w:p>
      <w:pPr>
        <w:spacing w:after="0"/>
        <w:ind w:left="0"/>
        <w:jc w:val="both"/>
      </w:pPr>
      <w:r>
        <w:rPr>
          <w:rFonts w:ascii="Times New Roman"/>
          <w:b w:val="false"/>
          <w:i w:val="false"/>
          <w:color w:val="000000"/>
          <w:sz w:val="28"/>
        </w:rPr>
        <w:t>
      6. Положение об аппарате акима, его структура утверждается акиматом Успенского района.</w:t>
      </w:r>
    </w:p>
    <w:p>
      <w:pPr>
        <w:spacing w:after="0"/>
        <w:ind w:left="0"/>
        <w:jc w:val="both"/>
      </w:pPr>
      <w:r>
        <w:rPr>
          <w:rFonts w:ascii="Times New Roman"/>
          <w:b w:val="false"/>
          <w:i w:val="false"/>
          <w:color w:val="000000"/>
          <w:sz w:val="28"/>
        </w:rPr>
        <w:t>
      7. Полное наименование аппарата акима на государственном языке – Успен ауданының "Лозов ауылдық округі әкімінің аппараты" коммуналдық мемлекеттік мекемесі, на русском языке – коммунальное государственное учреждение "Аппарат акима Лозовского сельского округа" Успенского района.</w:t>
      </w:r>
    </w:p>
    <w:p>
      <w:pPr>
        <w:spacing w:after="0"/>
        <w:ind w:left="0"/>
        <w:jc w:val="both"/>
      </w:pPr>
      <w:r>
        <w:rPr>
          <w:rFonts w:ascii="Times New Roman"/>
          <w:b w:val="false"/>
          <w:i w:val="false"/>
          <w:color w:val="000000"/>
          <w:sz w:val="28"/>
        </w:rPr>
        <w:t>
      Юридический адрес аппарата акима: Индекс 141009, Республика Казахстан, Павлодарская область, Успенский район, Лозовский сельский округ, село Лозовое, улица Мира, 79.</w:t>
      </w:r>
    </w:p>
    <w:p>
      <w:pPr>
        <w:spacing w:after="0"/>
        <w:ind w:left="0"/>
        <w:jc w:val="both"/>
      </w:pPr>
      <w:r>
        <w:rPr>
          <w:rFonts w:ascii="Times New Roman"/>
          <w:b w:val="false"/>
          <w:i w:val="false"/>
          <w:color w:val="000000"/>
          <w:sz w:val="28"/>
        </w:rPr>
        <w:t>
      Режим работы коммунального государственного учреждения "Аппарат акима Лозовского сельского округа" Успенского района: понедельник - пятница с 9.00 до 18.30 часов, обеденный перерыв с 13.00 до 14.30 часов, выходные дни: суббота-воскресенье.</w:t>
      </w:r>
    </w:p>
    <w:p>
      <w:pPr>
        <w:spacing w:after="0"/>
        <w:ind w:left="0"/>
        <w:jc w:val="both"/>
      </w:pPr>
      <w:r>
        <w:rPr>
          <w:rFonts w:ascii="Times New Roman"/>
          <w:b w:val="false"/>
          <w:i w:val="false"/>
          <w:color w:val="000000"/>
          <w:sz w:val="28"/>
        </w:rPr>
        <w:t>
      8. Аппарат Акима образуется, упраздняется и реорганизуется акиматом Успенского района.</w:t>
      </w:r>
    </w:p>
    <w:p>
      <w:pPr>
        <w:spacing w:after="0"/>
        <w:ind w:left="0"/>
        <w:jc w:val="both"/>
      </w:pPr>
      <w:r>
        <w:rPr>
          <w:rFonts w:ascii="Times New Roman"/>
          <w:b w:val="false"/>
          <w:i w:val="false"/>
          <w:color w:val="000000"/>
          <w:sz w:val="28"/>
        </w:rPr>
        <w:t>
      9. Аппарат Акима является коммунальным государственным учреждением, содержащимся за счет средств республиканского и местного бюджетов.</w:t>
      </w:r>
    </w:p>
    <w:p>
      <w:pPr>
        <w:spacing w:after="0"/>
        <w:ind w:left="0"/>
        <w:jc w:val="both"/>
      </w:pPr>
      <w:r>
        <w:rPr>
          <w:rFonts w:ascii="Times New Roman"/>
          <w:b w:val="false"/>
          <w:i w:val="false"/>
          <w:color w:val="000000"/>
          <w:sz w:val="28"/>
        </w:rPr>
        <w:t>
      10. Аппарату акима запрещается вступать в договорные отношения с субъектами предпринимательства на предмет выполнения обязанностей, являющихся функциями аппарата акима.</w:t>
      </w:r>
    </w:p>
    <w:p>
      <w:pPr>
        <w:spacing w:after="0"/>
        <w:ind w:left="0"/>
        <w:jc w:val="left"/>
      </w:pPr>
      <w:r>
        <w:rPr>
          <w:rFonts w:ascii="Times New Roman"/>
          <w:b/>
          <w:i w:val="false"/>
          <w:color w:val="000000"/>
        </w:rPr>
        <w:t xml:space="preserve"> Глава 2. Основные задачи, функции, права и обязанности коммунального государственного учреждения "Аппарат акима Лозовского сельского округа" Успенского района</w:t>
      </w:r>
    </w:p>
    <w:p>
      <w:pPr>
        <w:spacing w:after="0"/>
        <w:ind w:left="0"/>
        <w:jc w:val="both"/>
      </w:pPr>
      <w:r>
        <w:rPr>
          <w:rFonts w:ascii="Times New Roman"/>
          <w:b w:val="false"/>
          <w:i w:val="false"/>
          <w:color w:val="000000"/>
          <w:sz w:val="28"/>
        </w:rPr>
        <w:t>
      11. Задачи:</w:t>
      </w:r>
    </w:p>
    <w:p>
      <w:pPr>
        <w:spacing w:after="0"/>
        <w:ind w:left="0"/>
        <w:jc w:val="both"/>
      </w:pPr>
      <w:r>
        <w:rPr>
          <w:rFonts w:ascii="Times New Roman"/>
          <w:b w:val="false"/>
          <w:i w:val="false"/>
          <w:color w:val="000000"/>
          <w:sz w:val="28"/>
        </w:rPr>
        <w:t>
      информационно-аналитическое, организационно-правовое, материально-техническое обеспечение деятельности акима, а также решение вопросов местного значения;</w:t>
      </w:r>
    </w:p>
    <w:p>
      <w:pPr>
        <w:spacing w:after="0"/>
        <w:ind w:left="0"/>
        <w:jc w:val="both"/>
      </w:pPr>
      <w:r>
        <w:rPr>
          <w:rFonts w:ascii="Times New Roman"/>
          <w:b w:val="false"/>
          <w:i w:val="false"/>
          <w:color w:val="000000"/>
          <w:sz w:val="28"/>
        </w:rPr>
        <w:t>
      12.Функции:</w:t>
      </w:r>
    </w:p>
    <w:p>
      <w:pPr>
        <w:spacing w:after="0"/>
        <w:ind w:left="0"/>
        <w:jc w:val="both"/>
      </w:pPr>
      <w:r>
        <w:rPr>
          <w:rFonts w:ascii="Times New Roman"/>
          <w:b w:val="false"/>
          <w:i w:val="false"/>
          <w:color w:val="000000"/>
          <w:sz w:val="28"/>
        </w:rPr>
        <w:t>
      1) Аппарат акима в рамках своей компетенции:</w:t>
      </w:r>
    </w:p>
    <w:p>
      <w:pPr>
        <w:spacing w:after="0"/>
        <w:ind w:left="0"/>
        <w:jc w:val="both"/>
      </w:pPr>
      <w:r>
        <w:rPr>
          <w:rFonts w:ascii="Times New Roman"/>
          <w:b w:val="false"/>
          <w:i w:val="false"/>
          <w:color w:val="000000"/>
          <w:sz w:val="28"/>
        </w:rPr>
        <w:t>
      обеспечивает организацию проведения схода местного сообщества, раздельного схода местного сообщества жителей села, улицы, многоквартирных жилых домов, собрания местного сообщества;</w:t>
      </w:r>
    </w:p>
    <w:p>
      <w:pPr>
        <w:spacing w:after="0"/>
        <w:ind w:left="0"/>
        <w:jc w:val="both"/>
      </w:pPr>
      <w:r>
        <w:rPr>
          <w:rFonts w:ascii="Times New Roman"/>
          <w:b w:val="false"/>
          <w:i w:val="false"/>
          <w:color w:val="000000"/>
          <w:sz w:val="28"/>
        </w:rPr>
        <w:t>
      о времени, месте созыва раздельных сходов местного сообщества и обсуждаемых вопросах население местного сообщества оповещается акимом сельского округа не позднее чем за десять календарных дней до дня его проведения через официальные интернет-ресурсы акимата Успенского района, маслихата Успенского района, социальные сети;</w:t>
      </w:r>
    </w:p>
    <w:p>
      <w:pPr>
        <w:spacing w:after="0"/>
        <w:ind w:left="0"/>
        <w:jc w:val="both"/>
      </w:pPr>
      <w:r>
        <w:rPr>
          <w:rFonts w:ascii="Times New Roman"/>
          <w:b w:val="false"/>
          <w:i w:val="false"/>
          <w:color w:val="000000"/>
          <w:sz w:val="28"/>
        </w:rPr>
        <w:t>
      обеспечивает исполнение решений, принятых на сходе местного сообщества или собрании местного сообщества и одобренных акимом сельского округа;</w:t>
      </w:r>
    </w:p>
    <w:p>
      <w:pPr>
        <w:spacing w:after="0"/>
        <w:ind w:left="0"/>
        <w:jc w:val="both"/>
      </w:pPr>
      <w:r>
        <w:rPr>
          <w:rFonts w:ascii="Times New Roman"/>
          <w:b w:val="false"/>
          <w:i w:val="false"/>
          <w:color w:val="000000"/>
          <w:sz w:val="28"/>
        </w:rPr>
        <w:t>
      обеспечивает планирование и исполнение бюджета сельского округа;</w:t>
      </w:r>
    </w:p>
    <w:p>
      <w:pPr>
        <w:spacing w:after="0"/>
        <w:ind w:left="0"/>
        <w:jc w:val="both"/>
      </w:pPr>
      <w:r>
        <w:rPr>
          <w:rFonts w:ascii="Times New Roman"/>
          <w:b w:val="false"/>
          <w:i w:val="false"/>
          <w:color w:val="000000"/>
          <w:sz w:val="28"/>
        </w:rPr>
        <w:t>
      представляет собранию местного сообщества и в Успенский районный маслихат отчет об исполнении бюджета сельского округа;</w:t>
      </w:r>
    </w:p>
    <w:p>
      <w:pPr>
        <w:spacing w:after="0"/>
        <w:ind w:left="0"/>
        <w:jc w:val="both"/>
      </w:pPr>
      <w:r>
        <w:rPr>
          <w:rFonts w:ascii="Times New Roman"/>
          <w:b w:val="false"/>
          <w:i w:val="false"/>
          <w:color w:val="000000"/>
          <w:sz w:val="28"/>
        </w:rPr>
        <w:t>
      принимает решение о реализации бюджета сельского округа;</w:t>
      </w:r>
    </w:p>
    <w:p>
      <w:pPr>
        <w:spacing w:after="0"/>
        <w:ind w:left="0"/>
        <w:jc w:val="both"/>
      </w:pPr>
      <w:r>
        <w:rPr>
          <w:rFonts w:ascii="Times New Roman"/>
          <w:b w:val="false"/>
          <w:i w:val="false"/>
          <w:color w:val="000000"/>
          <w:sz w:val="28"/>
        </w:rPr>
        <w:t>
      разрабатывает и представляет на утверждение собрания местного сообщества программу развития местного сообщества;</w:t>
      </w:r>
    </w:p>
    <w:p>
      <w:pPr>
        <w:spacing w:after="0"/>
        <w:ind w:left="0"/>
        <w:jc w:val="both"/>
      </w:pPr>
      <w:r>
        <w:rPr>
          <w:rFonts w:ascii="Times New Roman"/>
          <w:b w:val="false"/>
          <w:i w:val="false"/>
          <w:color w:val="000000"/>
          <w:sz w:val="28"/>
        </w:rPr>
        <w:t>
      выступает заказчиком по строительству, реконструкции и ремонту объектов, относящихся к коммунальному имуществу сельского округа;</w:t>
      </w:r>
    </w:p>
    <w:p>
      <w:pPr>
        <w:spacing w:after="0"/>
        <w:ind w:left="0"/>
        <w:jc w:val="both"/>
      </w:pPr>
      <w:r>
        <w:rPr>
          <w:rFonts w:ascii="Times New Roman"/>
          <w:b w:val="false"/>
          <w:i w:val="false"/>
          <w:color w:val="000000"/>
          <w:sz w:val="28"/>
        </w:rPr>
        <w:t>
      осуществляет контроль за целевым и эффективным использованием коммунального имущества местного самоуправления;</w:t>
      </w:r>
    </w:p>
    <w:p>
      <w:pPr>
        <w:spacing w:after="0"/>
        <w:ind w:left="0"/>
        <w:jc w:val="both"/>
      </w:pPr>
      <w:r>
        <w:rPr>
          <w:rFonts w:ascii="Times New Roman"/>
          <w:b w:val="false"/>
          <w:i w:val="false"/>
          <w:color w:val="000000"/>
          <w:sz w:val="28"/>
        </w:rPr>
        <w:t>
      осуществляет права субъекта права коммунальной собственности по отношению к коммунальным юридическим лицам местного самоуправления;</w:t>
      </w:r>
    </w:p>
    <w:p>
      <w:pPr>
        <w:spacing w:after="0"/>
        <w:ind w:left="0"/>
        <w:jc w:val="both"/>
      </w:pPr>
      <w:r>
        <w:rPr>
          <w:rFonts w:ascii="Times New Roman"/>
          <w:b w:val="false"/>
          <w:i w:val="false"/>
          <w:color w:val="000000"/>
          <w:sz w:val="28"/>
        </w:rPr>
        <w:t>
      устанавливает коммунальному государственному предприятию, имущество которого находится в коммунальной собственности сельского округа (коммунальной собственности местного самоуправления), срок содержания и обеспечения сохранности изъятого имущества до его передачи иному лицу с последующим списанием с баланса;</w:t>
      </w:r>
    </w:p>
    <w:p>
      <w:pPr>
        <w:spacing w:after="0"/>
        <w:ind w:left="0"/>
        <w:jc w:val="both"/>
      </w:pPr>
      <w:r>
        <w:rPr>
          <w:rFonts w:ascii="Times New Roman"/>
          <w:b w:val="false"/>
          <w:i w:val="false"/>
          <w:color w:val="000000"/>
          <w:sz w:val="28"/>
        </w:rPr>
        <w:t>
      представляет интересы государства по вопросам коммунального имущества местного самоуправления, осуществляет защиту права собственности сельского округа (коммунальной собственности местного самоуправления);</w:t>
      </w:r>
    </w:p>
    <w:p>
      <w:pPr>
        <w:spacing w:after="0"/>
        <w:ind w:left="0"/>
        <w:jc w:val="both"/>
      </w:pPr>
      <w:r>
        <w:rPr>
          <w:rFonts w:ascii="Times New Roman"/>
          <w:b w:val="false"/>
          <w:i w:val="false"/>
          <w:color w:val="000000"/>
          <w:sz w:val="28"/>
        </w:rPr>
        <w:t>
      осуществляет контроль за выполнением доверительным управляющим обязательств по договору доверительного управления коммунальным имуществом местного самоуправления;</w:t>
      </w:r>
    </w:p>
    <w:p>
      <w:pPr>
        <w:spacing w:after="0"/>
        <w:ind w:left="0"/>
        <w:jc w:val="both"/>
      </w:pPr>
      <w:r>
        <w:rPr>
          <w:rFonts w:ascii="Times New Roman"/>
          <w:b w:val="false"/>
          <w:i w:val="false"/>
          <w:color w:val="000000"/>
          <w:sz w:val="28"/>
        </w:rPr>
        <w:t>
      осуществляет контроль и анализ выполнения планов развития коммунальных государственных предприятий, имущество которых находится в коммунальной собственности сельского округа (коммунальной собственности местного самоуправления);</w:t>
      </w:r>
    </w:p>
    <w:p>
      <w:pPr>
        <w:spacing w:after="0"/>
        <w:ind w:left="0"/>
        <w:jc w:val="both"/>
      </w:pPr>
      <w:r>
        <w:rPr>
          <w:rFonts w:ascii="Times New Roman"/>
          <w:b w:val="false"/>
          <w:i w:val="false"/>
          <w:color w:val="000000"/>
          <w:sz w:val="28"/>
        </w:rPr>
        <w:t>
      организует учет коммунального имущества местного самоуправления, обеспечивает его эффективное использование;</w:t>
      </w:r>
    </w:p>
    <w:p>
      <w:pPr>
        <w:spacing w:after="0"/>
        <w:ind w:left="0"/>
        <w:jc w:val="both"/>
      </w:pPr>
      <w:r>
        <w:rPr>
          <w:rFonts w:ascii="Times New Roman"/>
          <w:b w:val="false"/>
          <w:i w:val="false"/>
          <w:color w:val="000000"/>
          <w:sz w:val="28"/>
        </w:rPr>
        <w:t>
      2) Аппарат акима по согласованию с собранием местного сообщества:</w:t>
      </w:r>
    </w:p>
    <w:p>
      <w:pPr>
        <w:spacing w:after="0"/>
        <w:ind w:left="0"/>
        <w:jc w:val="both"/>
      </w:pPr>
      <w:r>
        <w:rPr>
          <w:rFonts w:ascii="Times New Roman"/>
          <w:b w:val="false"/>
          <w:i w:val="false"/>
          <w:color w:val="000000"/>
          <w:sz w:val="28"/>
        </w:rPr>
        <w:t>
      разрабатывает проекты правовых актов в сфере управления коммунальным имуществом местного самоуправления в пределах своей компетенции;</w:t>
      </w:r>
    </w:p>
    <w:p>
      <w:pPr>
        <w:spacing w:after="0"/>
        <w:ind w:left="0"/>
        <w:jc w:val="both"/>
      </w:pPr>
      <w:r>
        <w:rPr>
          <w:rFonts w:ascii="Times New Roman"/>
          <w:b w:val="false"/>
          <w:i w:val="false"/>
          <w:color w:val="000000"/>
          <w:sz w:val="28"/>
        </w:rPr>
        <w:t>
      управляет коммунальным имуществом местного самоуправления, если иное не предусмотрено законами Республики Казахстан, осуществляет меры по его защите;</w:t>
      </w:r>
    </w:p>
    <w:p>
      <w:pPr>
        <w:spacing w:after="0"/>
        <w:ind w:left="0"/>
        <w:jc w:val="both"/>
      </w:pPr>
      <w:r>
        <w:rPr>
          <w:rFonts w:ascii="Times New Roman"/>
          <w:b w:val="false"/>
          <w:i w:val="false"/>
          <w:color w:val="000000"/>
          <w:sz w:val="28"/>
        </w:rPr>
        <w:t>
      принимает решение и осуществляет приватизацию коммунального имущества местного самоуправления, в том числе обеспечивает его сохранность в процессе подготовки объекта к приватизации, привлекает посредника для организации процесса приватизации, обеспечивает оценку объекта приватизации, осуществляет подготовку и заключение договоров купли-продажи объекта приватизации и контроль за соблюдением условий договоров купли-продажи;</w:t>
      </w:r>
    </w:p>
    <w:p>
      <w:pPr>
        <w:spacing w:after="0"/>
        <w:ind w:left="0"/>
        <w:jc w:val="both"/>
      </w:pPr>
      <w:r>
        <w:rPr>
          <w:rFonts w:ascii="Times New Roman"/>
          <w:b w:val="false"/>
          <w:i w:val="false"/>
          <w:color w:val="000000"/>
          <w:sz w:val="28"/>
        </w:rPr>
        <w:t>
      определяет предмет и цели деятельности коммунального государственного предприятия, имущество которого находится в коммунальной собственности города районного значения, села, поселка, сельского округа (коммунальной собственности местного самоуправления), а также вид коммунального государственного предприятия (на праве хозяйственного ведения или казенное предприятие), осуществляющего такую деятельность;</w:t>
      </w:r>
    </w:p>
    <w:p>
      <w:pPr>
        <w:spacing w:after="0"/>
        <w:ind w:left="0"/>
        <w:jc w:val="both"/>
      </w:pPr>
      <w:r>
        <w:rPr>
          <w:rFonts w:ascii="Times New Roman"/>
          <w:b w:val="false"/>
          <w:i w:val="false"/>
          <w:color w:val="000000"/>
          <w:sz w:val="28"/>
        </w:rPr>
        <w:t>
      осуществляет изъятие или перераспределение имущества, переданного коммунальному юридическому лицу местного самоуправления или приобретенного им в результате собственной хозяйственной деятельности;</w:t>
      </w:r>
    </w:p>
    <w:p>
      <w:pPr>
        <w:spacing w:after="0"/>
        <w:ind w:left="0"/>
        <w:jc w:val="both"/>
      </w:pPr>
      <w:r>
        <w:rPr>
          <w:rFonts w:ascii="Times New Roman"/>
          <w:b w:val="false"/>
          <w:i w:val="false"/>
          <w:color w:val="000000"/>
          <w:sz w:val="28"/>
        </w:rPr>
        <w:t>
      осуществляет изъятие излишнего, неиспользуемого либо используемого не по назначению имущества коммунальных юридических лиц местного самоуправления;</w:t>
      </w:r>
    </w:p>
    <w:p>
      <w:pPr>
        <w:spacing w:after="0"/>
        <w:ind w:left="0"/>
        <w:jc w:val="both"/>
      </w:pPr>
      <w:r>
        <w:rPr>
          <w:rFonts w:ascii="Times New Roman"/>
          <w:b w:val="false"/>
          <w:i w:val="false"/>
          <w:color w:val="000000"/>
          <w:sz w:val="28"/>
        </w:rPr>
        <w:t>
      предоставляет коммунальное имущество местного самоуправления в имущественный наем (аренду), доверительное управление физическим лицам и негосударственным юридическим лицам без права последующего выкупа либо с правом последующего выкупа;</w:t>
      </w:r>
    </w:p>
    <w:p>
      <w:pPr>
        <w:spacing w:after="0"/>
        <w:ind w:left="0"/>
        <w:jc w:val="both"/>
      </w:pPr>
      <w:r>
        <w:rPr>
          <w:rFonts w:ascii="Times New Roman"/>
          <w:b w:val="false"/>
          <w:i w:val="false"/>
          <w:color w:val="000000"/>
          <w:sz w:val="28"/>
        </w:rPr>
        <w:t>
      принимает решение о создании, реорганизации, изменении наименования и ликвидации коммунальных юридических лиц местного самоуправления по согласованию с акимом Успенского района;</w:t>
      </w:r>
    </w:p>
    <w:p>
      <w:pPr>
        <w:spacing w:after="0"/>
        <w:ind w:left="0"/>
        <w:jc w:val="both"/>
      </w:pPr>
      <w:r>
        <w:rPr>
          <w:rFonts w:ascii="Times New Roman"/>
          <w:b w:val="false"/>
          <w:i w:val="false"/>
          <w:color w:val="000000"/>
          <w:sz w:val="28"/>
        </w:rPr>
        <w:t>
      дает согласие коммунальному государственному предприятию, имущество которого находится в коммунальной собственности города районного значения, села, поселка, сельского округа (коммунальной собственности местного самоуправления), на отчуждение или распоряжение иным способом закрепленным за ним имуществом (за исключением продажи произведенной им продукции), создание филиалов и представительств, а также передачу и списание дебиторской задолженности;</w:t>
      </w:r>
    </w:p>
    <w:p>
      <w:pPr>
        <w:spacing w:after="0"/>
        <w:ind w:left="0"/>
        <w:jc w:val="both"/>
      </w:pPr>
      <w:r>
        <w:rPr>
          <w:rFonts w:ascii="Times New Roman"/>
          <w:b w:val="false"/>
          <w:i w:val="false"/>
          <w:color w:val="000000"/>
          <w:sz w:val="28"/>
        </w:rPr>
        <w:t>
      утверждает устав (положение) государственных юридических лиц местного самоуправления, внесение в него изменений и дополнений;</w:t>
      </w:r>
    </w:p>
    <w:p>
      <w:pPr>
        <w:spacing w:after="0"/>
        <w:ind w:left="0"/>
        <w:jc w:val="both"/>
      </w:pPr>
      <w:r>
        <w:rPr>
          <w:rFonts w:ascii="Times New Roman"/>
          <w:b w:val="false"/>
          <w:i w:val="false"/>
          <w:color w:val="000000"/>
          <w:sz w:val="28"/>
        </w:rPr>
        <w:t>
      определяет приоритетные направления деятельности и обязательные объемы работ (услуг), финансируемых из бюджета, коммунальных государственных предприятий, имущество которых находится в коммунальной собственности города районного значения, села, поселка, сельского округа (коммунальной собственности местного самоуправления);</w:t>
      </w:r>
    </w:p>
    <w:p>
      <w:pPr>
        <w:spacing w:after="0"/>
        <w:ind w:left="0"/>
        <w:jc w:val="both"/>
      </w:pPr>
      <w:r>
        <w:rPr>
          <w:rFonts w:ascii="Times New Roman"/>
          <w:b w:val="false"/>
          <w:i w:val="false"/>
          <w:color w:val="000000"/>
          <w:sz w:val="28"/>
        </w:rPr>
        <w:t xml:space="preserve">
      рассматривает, согласовывает в случаях, предусмотренных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государственном имуществе", и утверждает планы развития государственных предприятий, имущество которых находится в коммунальной собственности города районного значения, села, поселка, сельского округа (коммунальной собственности местного самоуправления), и отчеты по их исполнению;</w:t>
      </w:r>
    </w:p>
    <w:p>
      <w:pPr>
        <w:spacing w:after="0"/>
        <w:ind w:left="0"/>
        <w:jc w:val="both"/>
      </w:pPr>
      <w:r>
        <w:rPr>
          <w:rFonts w:ascii="Times New Roman"/>
          <w:b w:val="false"/>
          <w:i w:val="false"/>
          <w:color w:val="000000"/>
          <w:sz w:val="28"/>
        </w:rPr>
        <w:t>
      принимает решения об использовании коммунального имущества местного самоуправления, в том числе передаче его в залог, аренду, безвозмездное пользование и доверительное управление;</w:t>
      </w:r>
    </w:p>
    <w:p>
      <w:pPr>
        <w:spacing w:after="0"/>
        <w:ind w:left="0"/>
        <w:jc w:val="both"/>
      </w:pPr>
      <w:r>
        <w:rPr>
          <w:rFonts w:ascii="Times New Roman"/>
          <w:b w:val="false"/>
          <w:i w:val="false"/>
          <w:color w:val="000000"/>
          <w:sz w:val="28"/>
        </w:rPr>
        <w:t>
      закрепляет коммунальное имущество местного самоуправления за коммунальными юридическими лицами местного самоуправления;</w:t>
      </w:r>
    </w:p>
    <w:p>
      <w:pPr>
        <w:spacing w:after="0"/>
        <w:ind w:left="0"/>
        <w:jc w:val="both"/>
      </w:pPr>
      <w:r>
        <w:rPr>
          <w:rFonts w:ascii="Times New Roman"/>
          <w:b w:val="false"/>
          <w:i w:val="false"/>
          <w:color w:val="000000"/>
          <w:sz w:val="28"/>
        </w:rPr>
        <w:t>
      принимает решение об отчуждении коммунального имущества местного самоуправления;</w:t>
      </w:r>
    </w:p>
    <w:p>
      <w:pPr>
        <w:spacing w:after="0"/>
        <w:ind w:left="0"/>
        <w:jc w:val="both"/>
      </w:pPr>
      <w:r>
        <w:rPr>
          <w:rFonts w:ascii="Times New Roman"/>
          <w:b w:val="false"/>
          <w:i w:val="false"/>
          <w:color w:val="000000"/>
          <w:sz w:val="28"/>
        </w:rPr>
        <w:t xml:space="preserve">
      осуществляет иные полномочия,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государственном имуществе", а также настоящим Положением.</w:t>
      </w:r>
    </w:p>
    <w:p>
      <w:pPr>
        <w:spacing w:after="0"/>
        <w:ind w:left="0"/>
        <w:jc w:val="both"/>
      </w:pPr>
      <w:r>
        <w:rPr>
          <w:rFonts w:ascii="Times New Roman"/>
          <w:b w:val="false"/>
          <w:i w:val="false"/>
          <w:color w:val="000000"/>
          <w:sz w:val="28"/>
        </w:rPr>
        <w:t>
      13. Аппарат акима имеет право, в пределах своей компетенции:</w:t>
      </w:r>
    </w:p>
    <w:p>
      <w:pPr>
        <w:spacing w:after="0"/>
        <w:ind w:left="0"/>
        <w:jc w:val="both"/>
      </w:pPr>
      <w:r>
        <w:rPr>
          <w:rFonts w:ascii="Times New Roman"/>
          <w:b w:val="false"/>
          <w:i w:val="false"/>
          <w:color w:val="000000"/>
          <w:sz w:val="28"/>
        </w:rPr>
        <w:t xml:space="preserve">
      запрашивать и получать необходимую информацию, документы и иные материалы от должностных лиц государственных органов и других организаций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доступе к информации", а также настоящим Положением;</w:t>
      </w:r>
    </w:p>
    <w:p>
      <w:pPr>
        <w:spacing w:after="0"/>
        <w:ind w:left="0"/>
        <w:jc w:val="both"/>
      </w:pPr>
      <w:r>
        <w:rPr>
          <w:rFonts w:ascii="Times New Roman"/>
          <w:b w:val="false"/>
          <w:i w:val="false"/>
          <w:color w:val="000000"/>
          <w:sz w:val="28"/>
        </w:rPr>
        <w:t>
      от своего имени приобретать и осуществлять имущественные и личные неимущественные права и обязанности, быть истцом и ответчиком в суде;</w:t>
      </w:r>
    </w:p>
    <w:p>
      <w:pPr>
        <w:spacing w:after="0"/>
        <w:ind w:left="0"/>
        <w:jc w:val="both"/>
      </w:pPr>
      <w:r>
        <w:rPr>
          <w:rFonts w:ascii="Times New Roman"/>
          <w:b w:val="false"/>
          <w:i w:val="false"/>
          <w:color w:val="000000"/>
          <w:sz w:val="28"/>
        </w:rPr>
        <w:t xml:space="preserve">
      пользоваться государственными электронными информационными ресурсами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информатизации",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доступе к информации".</w:t>
      </w:r>
    </w:p>
    <w:p>
      <w:pPr>
        <w:spacing w:after="0"/>
        <w:ind w:left="0"/>
        <w:jc w:val="both"/>
      </w:pPr>
      <w:r>
        <w:rPr>
          <w:rFonts w:ascii="Times New Roman"/>
          <w:b w:val="false"/>
          <w:i w:val="false"/>
          <w:color w:val="000000"/>
          <w:sz w:val="28"/>
        </w:rPr>
        <w:t>
      14. Обязанности аппарата акима в пределах своей компетенции:</w:t>
      </w:r>
    </w:p>
    <w:p>
      <w:pPr>
        <w:spacing w:after="0"/>
        <w:ind w:left="0"/>
        <w:jc w:val="both"/>
      </w:pPr>
      <w:r>
        <w:rPr>
          <w:rFonts w:ascii="Times New Roman"/>
          <w:b w:val="false"/>
          <w:i w:val="false"/>
          <w:color w:val="000000"/>
          <w:sz w:val="28"/>
        </w:rPr>
        <w:t>
      качественно оказывать государственные услуги населению;</w:t>
      </w:r>
    </w:p>
    <w:p>
      <w:pPr>
        <w:spacing w:after="0"/>
        <w:ind w:left="0"/>
        <w:jc w:val="both"/>
      </w:pPr>
      <w:r>
        <w:rPr>
          <w:rFonts w:ascii="Times New Roman"/>
          <w:b w:val="false"/>
          <w:i w:val="false"/>
          <w:color w:val="000000"/>
          <w:sz w:val="28"/>
        </w:rPr>
        <w:t>
      качественно и своевременно исполнять акты и поручения Президента, Правительства Республики Казахстан и иных центральных исполнительных органов, акима и акимата области, района;</w:t>
      </w:r>
    </w:p>
    <w:p>
      <w:pPr>
        <w:spacing w:after="0"/>
        <w:ind w:left="0"/>
        <w:jc w:val="both"/>
      </w:pPr>
      <w:r>
        <w:rPr>
          <w:rFonts w:ascii="Times New Roman"/>
          <w:b w:val="false"/>
          <w:i w:val="false"/>
          <w:color w:val="000000"/>
          <w:sz w:val="28"/>
        </w:rPr>
        <w:t>
      осуществлять иные обязанности, вытекающие из настоящего Положения.</w:t>
      </w:r>
    </w:p>
    <w:p>
      <w:pPr>
        <w:spacing w:after="0"/>
        <w:ind w:left="0"/>
        <w:jc w:val="left"/>
      </w:pPr>
      <w:r>
        <w:rPr>
          <w:rFonts w:ascii="Times New Roman"/>
          <w:b/>
          <w:i w:val="false"/>
          <w:color w:val="000000"/>
        </w:rPr>
        <w:t xml:space="preserve"> Глава 3. Организация деятельности коммунального государственного учреждения "Аппарат акима Лозовского сельского округа" Успенского района</w:t>
      </w:r>
    </w:p>
    <w:p>
      <w:pPr>
        <w:spacing w:after="0"/>
        <w:ind w:left="0"/>
        <w:jc w:val="both"/>
      </w:pPr>
      <w:r>
        <w:rPr>
          <w:rFonts w:ascii="Times New Roman"/>
          <w:b w:val="false"/>
          <w:i w:val="false"/>
          <w:color w:val="000000"/>
          <w:sz w:val="28"/>
        </w:rPr>
        <w:t>
      15. Аппарат акима возглавляется акимом.</w:t>
      </w:r>
    </w:p>
    <w:p>
      <w:pPr>
        <w:spacing w:after="0"/>
        <w:ind w:left="0"/>
        <w:jc w:val="both"/>
      </w:pPr>
      <w:r>
        <w:rPr>
          <w:rFonts w:ascii="Times New Roman"/>
          <w:b w:val="false"/>
          <w:i w:val="false"/>
          <w:color w:val="000000"/>
          <w:sz w:val="28"/>
        </w:rPr>
        <w:t>
      16. Полномочия акима:</w:t>
      </w:r>
    </w:p>
    <w:p>
      <w:pPr>
        <w:spacing w:after="0"/>
        <w:ind w:left="0"/>
        <w:jc w:val="both"/>
      </w:pPr>
      <w:r>
        <w:rPr>
          <w:rFonts w:ascii="Times New Roman"/>
          <w:b w:val="false"/>
          <w:i w:val="false"/>
          <w:color w:val="000000"/>
          <w:sz w:val="28"/>
        </w:rPr>
        <w:t>
      организует работу аппарата акима, осуществляет руководство его деятельностью;</w:t>
      </w:r>
    </w:p>
    <w:p>
      <w:pPr>
        <w:spacing w:after="0"/>
        <w:ind w:left="0"/>
        <w:jc w:val="both"/>
      </w:pPr>
      <w:r>
        <w:rPr>
          <w:rFonts w:ascii="Times New Roman"/>
          <w:b w:val="false"/>
          <w:i w:val="false"/>
          <w:color w:val="000000"/>
          <w:sz w:val="28"/>
        </w:rPr>
        <w:t>
      рассматривает решения, принятые на сходе местного сообщества или собрания местного сообщества, обеспечивает их исполнение;</w:t>
      </w:r>
    </w:p>
    <w:p>
      <w:pPr>
        <w:spacing w:after="0"/>
        <w:ind w:left="0"/>
        <w:jc w:val="both"/>
      </w:pPr>
      <w:r>
        <w:rPr>
          <w:rFonts w:ascii="Times New Roman"/>
          <w:b w:val="false"/>
          <w:i w:val="false"/>
          <w:color w:val="000000"/>
          <w:sz w:val="28"/>
        </w:rPr>
        <w:t>
      рассматривает обращения, жалобы физических и юридических лиц, принимает меры по восстановлению или защите прав, свобод или законных интересов физических и юридических лиц;</w:t>
      </w:r>
    </w:p>
    <w:p>
      <w:pPr>
        <w:spacing w:after="0"/>
        <w:ind w:left="0"/>
        <w:jc w:val="both"/>
      </w:pPr>
      <w:r>
        <w:rPr>
          <w:rFonts w:ascii="Times New Roman"/>
          <w:b w:val="false"/>
          <w:i w:val="false"/>
          <w:color w:val="000000"/>
          <w:sz w:val="28"/>
        </w:rPr>
        <w:t>
      организуют сбор налогов на имущество, транспортные средства, земельного налога, уплачиваемых налогоплательщиком - физическим лицом;</w:t>
      </w:r>
    </w:p>
    <w:p>
      <w:pPr>
        <w:spacing w:after="0"/>
        <w:ind w:left="0"/>
        <w:jc w:val="both"/>
      </w:pPr>
      <w:r>
        <w:rPr>
          <w:rFonts w:ascii="Times New Roman"/>
          <w:b w:val="false"/>
          <w:i w:val="false"/>
          <w:color w:val="000000"/>
          <w:sz w:val="28"/>
        </w:rPr>
        <w:t>
      обеспечивает средний и текущий ремонт и содержание внутрипоселковых дорог и улиц населенных пунктов сельского округа;</w:t>
      </w:r>
    </w:p>
    <w:p>
      <w:pPr>
        <w:spacing w:after="0"/>
        <w:ind w:left="0"/>
        <w:jc w:val="both"/>
      </w:pPr>
      <w:r>
        <w:rPr>
          <w:rFonts w:ascii="Times New Roman"/>
          <w:b w:val="false"/>
          <w:i w:val="false"/>
          <w:color w:val="000000"/>
          <w:sz w:val="28"/>
        </w:rPr>
        <w:t>
      выявляет малообеспеченных лиц, вносит в вышестоящие органы предложения по обеспечению занятости, оказанию адресной социальной помощи, организации обслуживания одиноких престарелых и нетрудоспособных граждан на дому;</w:t>
      </w:r>
    </w:p>
    <w:p>
      <w:pPr>
        <w:spacing w:after="0"/>
        <w:ind w:left="0"/>
        <w:jc w:val="both"/>
      </w:pPr>
      <w:r>
        <w:rPr>
          <w:rFonts w:ascii="Times New Roman"/>
          <w:b w:val="false"/>
          <w:i w:val="false"/>
          <w:color w:val="000000"/>
          <w:sz w:val="28"/>
        </w:rPr>
        <w:t>
      организует помощь лицам с инвалидностью;</w:t>
      </w:r>
    </w:p>
    <w:p>
      <w:pPr>
        <w:spacing w:after="0"/>
        <w:ind w:left="0"/>
        <w:jc w:val="both"/>
      </w:pPr>
      <w:r>
        <w:rPr>
          <w:rFonts w:ascii="Times New Roman"/>
          <w:b w:val="false"/>
          <w:i w:val="false"/>
          <w:color w:val="000000"/>
          <w:sz w:val="28"/>
        </w:rPr>
        <w:t>
      создает условия для развития физической культуры и спорта по месту жительства физических лиц и в местах их массового отдыха на территории соответствующей административно-территориальной единицы;</w:t>
      </w:r>
    </w:p>
    <w:p>
      <w:pPr>
        <w:spacing w:after="0"/>
        <w:ind w:left="0"/>
        <w:jc w:val="both"/>
      </w:pPr>
      <w:r>
        <w:rPr>
          <w:rFonts w:ascii="Times New Roman"/>
          <w:b w:val="false"/>
          <w:i w:val="false"/>
          <w:color w:val="000000"/>
          <w:sz w:val="28"/>
        </w:rPr>
        <w:t>
      обеспечивает трудоустройство лиц, состоящих на учете службы пробации уголовно-исправительной инспекции и оказывает иную социально-правовую помощь;</w:t>
      </w:r>
    </w:p>
    <w:p>
      <w:pPr>
        <w:spacing w:after="0"/>
        <w:ind w:left="0"/>
        <w:jc w:val="both"/>
      </w:pPr>
      <w:r>
        <w:rPr>
          <w:rFonts w:ascii="Times New Roman"/>
          <w:b w:val="false"/>
          <w:i w:val="false"/>
          <w:color w:val="000000"/>
          <w:sz w:val="28"/>
        </w:rPr>
        <w:t>
      организует выполнение общественных работ лицам, осужденными к данному виду наказания, в порядке, определяемом уполномоченным органом в сфере уголовно-исправительной деятельности;</w:t>
      </w:r>
    </w:p>
    <w:p>
      <w:pPr>
        <w:spacing w:after="0"/>
        <w:ind w:left="0"/>
        <w:jc w:val="both"/>
      </w:pPr>
      <w:r>
        <w:rPr>
          <w:rFonts w:ascii="Times New Roman"/>
          <w:b w:val="false"/>
          <w:i w:val="false"/>
          <w:color w:val="000000"/>
          <w:sz w:val="28"/>
        </w:rPr>
        <w:t>
      принимает участие в работе сессии маслихата района при утверждении местного бюджета;</w:t>
      </w:r>
    </w:p>
    <w:p>
      <w:pPr>
        <w:spacing w:after="0"/>
        <w:ind w:left="0"/>
        <w:jc w:val="both"/>
      </w:pPr>
      <w:r>
        <w:rPr>
          <w:rFonts w:ascii="Times New Roman"/>
          <w:b w:val="false"/>
          <w:i w:val="false"/>
          <w:color w:val="000000"/>
          <w:sz w:val="28"/>
        </w:rPr>
        <w:t>
      организует работы по благоустройству, освещению, озеленению и санитарной очистке населенных пунктов;</w:t>
      </w:r>
    </w:p>
    <w:p>
      <w:pPr>
        <w:spacing w:after="0"/>
        <w:ind w:left="0"/>
        <w:jc w:val="both"/>
      </w:pPr>
      <w:r>
        <w:rPr>
          <w:rFonts w:ascii="Times New Roman"/>
          <w:b w:val="false"/>
          <w:i w:val="false"/>
          <w:color w:val="000000"/>
          <w:sz w:val="28"/>
        </w:rPr>
        <w:t>
      организует погребение безродных и общественные работы по содержанию в надлежащем состоянии кладбищ и иных мест захоронения.</w:t>
      </w:r>
    </w:p>
    <w:p>
      <w:pPr>
        <w:spacing w:after="0"/>
        <w:ind w:left="0"/>
        <w:jc w:val="both"/>
      </w:pPr>
      <w:r>
        <w:rPr>
          <w:rFonts w:ascii="Times New Roman"/>
          <w:b w:val="false"/>
          <w:i w:val="false"/>
          <w:color w:val="000000"/>
          <w:sz w:val="28"/>
        </w:rPr>
        <w:t>
      определяет места для выпаса животных на землях населенных пунктов;</w:t>
      </w:r>
    </w:p>
    <w:p>
      <w:pPr>
        <w:spacing w:after="0"/>
        <w:ind w:left="0"/>
        <w:jc w:val="both"/>
      </w:pPr>
      <w:r>
        <w:rPr>
          <w:rFonts w:ascii="Times New Roman"/>
          <w:b w:val="false"/>
          <w:i w:val="false"/>
          <w:color w:val="000000"/>
          <w:sz w:val="28"/>
        </w:rPr>
        <w:t>
      принимает решение об установлении карантина или ограничительных мероприятий по представлению главного государственного ветеринарно- санитарного инспектора в случае возникновения заразных болезней животных на соответствующей территории;</w:t>
      </w:r>
    </w:p>
    <w:p>
      <w:pPr>
        <w:spacing w:after="0"/>
        <w:ind w:left="0"/>
        <w:jc w:val="both"/>
      </w:pPr>
      <w:r>
        <w:rPr>
          <w:rFonts w:ascii="Times New Roman"/>
          <w:b w:val="false"/>
          <w:i w:val="false"/>
          <w:color w:val="000000"/>
          <w:sz w:val="28"/>
        </w:rPr>
        <w:t>
      принимает решение о снятии ограничительных мероприятий или карантина по представлению главного государственного ветеринарно - санитарного инспектора после проведения комплекса ветеринарных мероприятий по ликвидации очагов заразных болезней животных на соответствующей территории;</w:t>
      </w:r>
    </w:p>
    <w:p>
      <w:pPr>
        <w:spacing w:after="0"/>
        <w:ind w:left="0"/>
        <w:jc w:val="both"/>
      </w:pPr>
      <w:r>
        <w:rPr>
          <w:rFonts w:ascii="Times New Roman"/>
          <w:b w:val="false"/>
          <w:i w:val="false"/>
          <w:color w:val="000000"/>
          <w:sz w:val="28"/>
        </w:rPr>
        <w:t>
      участвует в проведении сельскохозяйственной переписи;</w:t>
      </w:r>
    </w:p>
    <w:p>
      <w:pPr>
        <w:spacing w:after="0"/>
        <w:ind w:left="0"/>
        <w:jc w:val="both"/>
      </w:pPr>
      <w:r>
        <w:rPr>
          <w:rFonts w:ascii="Times New Roman"/>
          <w:b w:val="false"/>
          <w:i w:val="false"/>
          <w:color w:val="000000"/>
          <w:sz w:val="28"/>
        </w:rPr>
        <w:t>
      обеспечивает реализацию плана по управлению пастбищами и их использованию и представляет ежегодный отчет об итогах его реализации органу местного самоуправления (сходу местного сообщества);</w:t>
      </w:r>
    </w:p>
    <w:p>
      <w:pPr>
        <w:spacing w:after="0"/>
        <w:ind w:left="0"/>
        <w:jc w:val="both"/>
      </w:pPr>
      <w:r>
        <w:rPr>
          <w:rFonts w:ascii="Times New Roman"/>
          <w:b w:val="false"/>
          <w:i w:val="false"/>
          <w:color w:val="000000"/>
          <w:sz w:val="28"/>
        </w:rPr>
        <w:t>
      осуществляет разъяснительную работу среди пастбищепользователей о проведении мероприятий по рациональному использованию пастбищ;</w:t>
      </w:r>
    </w:p>
    <w:p>
      <w:pPr>
        <w:spacing w:after="0"/>
        <w:ind w:left="0"/>
        <w:jc w:val="both"/>
      </w:pPr>
      <w:r>
        <w:rPr>
          <w:rFonts w:ascii="Times New Roman"/>
          <w:b w:val="false"/>
          <w:i w:val="false"/>
          <w:color w:val="000000"/>
          <w:sz w:val="28"/>
        </w:rPr>
        <w:t>
      предоставляет земельные участки в частную собственность и землепользование, за исключением случаев, предусмотренных действующим законодательством в сфере земельных отношений;</w:t>
      </w:r>
    </w:p>
    <w:p>
      <w:pPr>
        <w:spacing w:after="0"/>
        <w:ind w:left="0"/>
        <w:jc w:val="both"/>
      </w:pPr>
      <w:r>
        <w:rPr>
          <w:rFonts w:ascii="Times New Roman"/>
          <w:b w:val="false"/>
          <w:i w:val="false"/>
          <w:color w:val="000000"/>
          <w:sz w:val="28"/>
        </w:rPr>
        <w:t>
      устанавливает публичные сервитуты;</w:t>
      </w:r>
    </w:p>
    <w:p>
      <w:pPr>
        <w:spacing w:after="0"/>
        <w:ind w:left="0"/>
        <w:jc w:val="both"/>
      </w:pPr>
      <w:r>
        <w:rPr>
          <w:rFonts w:ascii="Times New Roman"/>
          <w:b w:val="false"/>
          <w:i w:val="false"/>
          <w:color w:val="000000"/>
          <w:sz w:val="28"/>
        </w:rPr>
        <w:t>
      вносит предложения в районный акимат по вопросу изъятия земельных участков, в том числе, для государственных нужд;</w:t>
      </w:r>
    </w:p>
    <w:p>
      <w:pPr>
        <w:spacing w:after="0"/>
        <w:ind w:left="0"/>
        <w:jc w:val="both"/>
      </w:pPr>
      <w:r>
        <w:rPr>
          <w:rFonts w:ascii="Times New Roman"/>
          <w:b w:val="false"/>
          <w:i w:val="false"/>
          <w:color w:val="000000"/>
          <w:sz w:val="28"/>
        </w:rPr>
        <w:t>
      вносит в районные представительные и исполнительные органы предложения об отнесении этих населенных пунктов к категории поселков, сел, об их упразднении и преобразовании;</w:t>
      </w:r>
    </w:p>
    <w:p>
      <w:pPr>
        <w:spacing w:after="0"/>
        <w:ind w:left="0"/>
        <w:jc w:val="both"/>
      </w:pPr>
      <w:r>
        <w:rPr>
          <w:rFonts w:ascii="Times New Roman"/>
          <w:b w:val="false"/>
          <w:i w:val="false"/>
          <w:color w:val="000000"/>
          <w:sz w:val="28"/>
        </w:rPr>
        <w:t>
      с учетом мнения населения соответствующего населенного пункта вносит в районные представительные и исполнительные органы предложения о наименовании и переименовании поселков, сельских округов, сел;</w:t>
      </w:r>
    </w:p>
    <w:p>
      <w:pPr>
        <w:spacing w:after="0"/>
        <w:ind w:left="0"/>
        <w:jc w:val="both"/>
      </w:pPr>
      <w:r>
        <w:rPr>
          <w:rFonts w:ascii="Times New Roman"/>
          <w:b w:val="false"/>
          <w:i w:val="false"/>
          <w:color w:val="000000"/>
          <w:sz w:val="28"/>
        </w:rPr>
        <w:t xml:space="preserve">
      с учетом мнения населения соответствующей территории на основании заключения областной ономастической комиссии решает вопросы по наименованию, переименованию составных частей этих населенных пунктов, а также уточнению и изменению транскрипции их наименований; </w:t>
      </w:r>
    </w:p>
    <w:p>
      <w:pPr>
        <w:spacing w:after="0"/>
        <w:ind w:left="0"/>
        <w:jc w:val="both"/>
      </w:pPr>
      <w:r>
        <w:rPr>
          <w:rFonts w:ascii="Times New Roman"/>
          <w:b w:val="false"/>
          <w:i w:val="false"/>
          <w:color w:val="000000"/>
          <w:sz w:val="28"/>
        </w:rPr>
        <w:t>
      вносит в районные представительные и исполнительные органы предложения об установлении и изменении границ поселков, сельских округов, сел;</w:t>
      </w:r>
    </w:p>
    <w:p>
      <w:pPr>
        <w:spacing w:after="0"/>
        <w:ind w:left="0"/>
        <w:jc w:val="both"/>
      </w:pPr>
      <w:r>
        <w:rPr>
          <w:rFonts w:ascii="Times New Roman"/>
          <w:b w:val="false"/>
          <w:i w:val="false"/>
          <w:color w:val="000000"/>
          <w:sz w:val="28"/>
        </w:rPr>
        <w:t>
      с учетом мнения населения соответствующей территории на основании заключения областной ономастической комиссии решает вопросы по наименованию, переименованию составных частей этих населенных пунктов, а также уточнению и изменению транскрипции их наименований;</w:t>
      </w:r>
    </w:p>
    <w:p>
      <w:pPr>
        <w:spacing w:after="0"/>
        <w:ind w:left="0"/>
        <w:jc w:val="both"/>
      </w:pPr>
      <w:r>
        <w:rPr>
          <w:rFonts w:ascii="Times New Roman"/>
          <w:b w:val="false"/>
          <w:i w:val="false"/>
          <w:color w:val="000000"/>
          <w:sz w:val="28"/>
        </w:rPr>
        <w:t>
      содействует эффективному функционированию почтовой связи на территории округа;</w:t>
      </w:r>
    </w:p>
    <w:p>
      <w:pPr>
        <w:spacing w:after="0"/>
        <w:ind w:left="0"/>
        <w:jc w:val="both"/>
      </w:pPr>
      <w:r>
        <w:rPr>
          <w:rFonts w:ascii="Times New Roman"/>
          <w:b w:val="false"/>
          <w:i w:val="false"/>
          <w:color w:val="000000"/>
          <w:sz w:val="28"/>
        </w:rPr>
        <w:t>
      ведет реестр общественных медиаторов;</w:t>
      </w:r>
    </w:p>
    <w:p>
      <w:pPr>
        <w:spacing w:after="0"/>
        <w:ind w:left="0"/>
        <w:jc w:val="both"/>
      </w:pPr>
      <w:r>
        <w:rPr>
          <w:rFonts w:ascii="Times New Roman"/>
          <w:b w:val="false"/>
          <w:i w:val="false"/>
          <w:color w:val="000000"/>
          <w:sz w:val="28"/>
        </w:rPr>
        <w:t>
      организует в пределах своей компетенции водоснабжение населенных пунктов и регулирует вопросы водопользования;</w:t>
      </w:r>
    </w:p>
    <w:p>
      <w:pPr>
        <w:spacing w:after="0"/>
        <w:ind w:left="0"/>
        <w:jc w:val="both"/>
      </w:pPr>
      <w:r>
        <w:rPr>
          <w:rFonts w:ascii="Times New Roman"/>
          <w:b w:val="false"/>
          <w:i w:val="false"/>
          <w:color w:val="000000"/>
          <w:sz w:val="28"/>
        </w:rPr>
        <w:t>
      внесение в районный исполнительный орган предложений по организации транспортного сообщения с районным центром;</w:t>
      </w:r>
    </w:p>
    <w:p>
      <w:pPr>
        <w:spacing w:after="0"/>
        <w:ind w:left="0"/>
        <w:jc w:val="both"/>
      </w:pPr>
      <w:r>
        <w:rPr>
          <w:rFonts w:ascii="Times New Roman"/>
          <w:b w:val="false"/>
          <w:i w:val="false"/>
          <w:color w:val="000000"/>
          <w:sz w:val="28"/>
        </w:rPr>
        <w:t>
      ведет похозяйственный учет согласно утвержденной уполномоченным органом в области государственной статистики статистической методологии;</w:t>
      </w:r>
    </w:p>
    <w:p>
      <w:pPr>
        <w:spacing w:after="0"/>
        <w:ind w:left="0"/>
        <w:jc w:val="both"/>
      </w:pPr>
      <w:r>
        <w:rPr>
          <w:rFonts w:ascii="Times New Roman"/>
          <w:b w:val="false"/>
          <w:i w:val="false"/>
          <w:color w:val="000000"/>
          <w:sz w:val="28"/>
        </w:rPr>
        <w:t>
      осуществляет иные полномочия, установленные законами и иными нормативными правовыми актами Республики Казахстан и актами Президента Республики Казахстан.</w:t>
      </w:r>
    </w:p>
    <w:p>
      <w:pPr>
        <w:spacing w:after="0"/>
        <w:ind w:left="0"/>
        <w:jc w:val="both"/>
      </w:pPr>
      <w:r>
        <w:rPr>
          <w:rFonts w:ascii="Times New Roman"/>
          <w:b w:val="false"/>
          <w:i w:val="false"/>
          <w:color w:val="000000"/>
          <w:sz w:val="28"/>
        </w:rPr>
        <w:t>
      17. Аким сельского округа заместителя не имеет.</w:t>
      </w:r>
    </w:p>
    <w:p>
      <w:pPr>
        <w:spacing w:after="0"/>
        <w:ind w:left="0"/>
        <w:jc w:val="both"/>
      </w:pPr>
      <w:r>
        <w:rPr>
          <w:rFonts w:ascii="Times New Roman"/>
          <w:b w:val="false"/>
          <w:i w:val="false"/>
          <w:color w:val="000000"/>
          <w:sz w:val="28"/>
        </w:rPr>
        <w:t>
      18. Аким обеспечивает соблюдение сотрудниками аппарата акима норм этического кодекса государственных служащих Республики Казахстан.</w:t>
      </w:r>
    </w:p>
    <w:p>
      <w:pPr>
        <w:spacing w:after="0"/>
        <w:ind w:left="0"/>
        <w:jc w:val="left"/>
      </w:pPr>
      <w:r>
        <w:rPr>
          <w:rFonts w:ascii="Times New Roman"/>
          <w:b/>
          <w:i w:val="false"/>
          <w:color w:val="000000"/>
        </w:rPr>
        <w:t xml:space="preserve"> Глава 4. Имущество коммунального государственного учреждения "Аппарат акима Лозовского сельского округа" Успенского района</w:t>
      </w:r>
    </w:p>
    <w:p>
      <w:pPr>
        <w:spacing w:after="0"/>
        <w:ind w:left="0"/>
        <w:jc w:val="both"/>
      </w:pPr>
      <w:r>
        <w:rPr>
          <w:rFonts w:ascii="Times New Roman"/>
          <w:b w:val="false"/>
          <w:i w:val="false"/>
          <w:color w:val="000000"/>
          <w:sz w:val="28"/>
        </w:rPr>
        <w:t>
      19. Аппарат акима может иметь на праве оперативного управления обособленное имущество.</w:t>
      </w:r>
    </w:p>
    <w:p>
      <w:pPr>
        <w:spacing w:after="0"/>
        <w:ind w:left="0"/>
        <w:jc w:val="both"/>
      </w:pPr>
      <w:r>
        <w:rPr>
          <w:rFonts w:ascii="Times New Roman"/>
          <w:b w:val="false"/>
          <w:i w:val="false"/>
          <w:color w:val="000000"/>
          <w:sz w:val="28"/>
        </w:rPr>
        <w:t>
      Имущество аппарата акима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p>
      <w:pPr>
        <w:spacing w:after="0"/>
        <w:ind w:left="0"/>
        <w:jc w:val="both"/>
      </w:pPr>
      <w:r>
        <w:rPr>
          <w:rFonts w:ascii="Times New Roman"/>
          <w:b w:val="false"/>
          <w:i w:val="false"/>
          <w:color w:val="000000"/>
          <w:sz w:val="28"/>
        </w:rPr>
        <w:t>
      20. Имущество, закрепленное за аппаратом акима относится к коммунальной собственности сельского округа (местного самоуправления).</w:t>
      </w:r>
    </w:p>
    <w:p>
      <w:pPr>
        <w:spacing w:after="0"/>
        <w:ind w:left="0"/>
        <w:jc w:val="both"/>
      </w:pPr>
      <w:r>
        <w:rPr>
          <w:rFonts w:ascii="Times New Roman"/>
          <w:b w:val="false"/>
          <w:i w:val="false"/>
          <w:color w:val="000000"/>
          <w:sz w:val="28"/>
        </w:rPr>
        <w:t>
      21. Аппарат акима по согласованию с собранием местного сообщества может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w:t>
      </w:r>
    </w:p>
    <w:p>
      <w:pPr>
        <w:spacing w:after="0"/>
        <w:ind w:left="0"/>
        <w:jc w:val="left"/>
      </w:pPr>
      <w:r>
        <w:rPr>
          <w:rFonts w:ascii="Times New Roman"/>
          <w:b/>
          <w:i w:val="false"/>
          <w:color w:val="000000"/>
        </w:rPr>
        <w:t xml:space="preserve"> Глава 5. Реорганизация и упразднение (ликвидация) коммунального государственного учреждения "Аппарат акима Лозовского сельского округа" Успенского района</w:t>
      </w:r>
    </w:p>
    <w:p>
      <w:pPr>
        <w:spacing w:after="0"/>
        <w:ind w:left="0"/>
        <w:jc w:val="both"/>
      </w:pPr>
      <w:r>
        <w:rPr>
          <w:rFonts w:ascii="Times New Roman"/>
          <w:b w:val="false"/>
          <w:i w:val="false"/>
          <w:color w:val="000000"/>
          <w:sz w:val="28"/>
        </w:rPr>
        <w:t>
      22. Реорганизация и упразднение (ликвидация) коммунального государственного учреждения "Аппарат акима Лозовского сельского округа" Успенского района осуществляется в порядке, определяемом гражданским законодательством Республики Казахстан.</w:t>
      </w:r>
    </w:p>
    <w:p>
      <w:pPr>
        <w:spacing w:after="0"/>
        <w:ind w:left="0"/>
        <w:jc w:val="both"/>
      </w:pPr>
      <w:r>
        <w:rPr>
          <w:rFonts w:ascii="Times New Roman"/>
          <w:b w:val="false"/>
          <w:i w:val="false"/>
          <w:color w:val="000000"/>
          <w:sz w:val="28"/>
        </w:rPr>
        <w:t>
      Организаций, находящиеся в ведении аппарата акима, не имеется.</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