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f3cd4" w14:textId="aff3c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Щербактинского района № 271/7 от 25 июля 2018 года "Об утверждении методики оценки деятельности административных государственных служащих корпуса "Б" исполнительных органов акимата Щербактинского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5 августа 2022 года № 171/1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Щербактинского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Щербактинского района № 271/7 от 25 июля 2018 года "Об утверждении методики оценки деятельности административных государственных служащих корпуса "Б" исполнительных органов акимата Щербактинского района" (зарегистрировано в Реестре государственной регистрации нормативных правовых актов под № 6033)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Методике оценки деятельности административных государственных служащих корпуса "Б" исполнительных органов акимата Щербактинского района: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41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40 настоящей Методики.";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42 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