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5611" w14:textId="0dd5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сентября 2014 года № 147/48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Жылы-Булакского сельского округа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июня 2022 года № 105/29. Утратило силу решением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17.11.2023 № </w:t>
      </w:r>
      <w:r>
        <w:rPr>
          <w:rFonts w:ascii="Times New Roman"/>
          <w:b w:val="false"/>
          <w:i w:val="false"/>
          <w:color w:val="ff0000"/>
          <w:sz w:val="28"/>
        </w:rPr>
        <w:t>39/13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Жылы-Булакского сельского округа Щербактинского района" от 24 сентября 2014 года № 147/48 (зарегистрированное в Реестре государственной регистрации нормативных правовых актов под № 4070)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Жылы-Булакского сельского округа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Жылы-Булакского сельского округа Щербактинского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146/48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Жылы-Булакского сельского округа Щербактинского района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