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a1b34" w14:textId="55a1b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Щербактинского районного маслихата от 24 сентября 2014 года № 150/48 "Об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Сосновского сельского округа Щербактинского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Щербактинского районного маслихата Павлодарской области от 23 июня 2022 года № 107/29. Утратило силу решением Щербактинского районного маслихата Павлодарской области от 17 ноября 2023 года № 39/13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Щербактинского районного маслихата Павлодарской области от 17.11.2023 № </w:t>
      </w:r>
      <w:r>
        <w:rPr>
          <w:rFonts w:ascii="Times New Roman"/>
          <w:b w:val="false"/>
          <w:i w:val="false"/>
          <w:color w:val="ff0000"/>
          <w:sz w:val="28"/>
        </w:rPr>
        <w:t>39/13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Щербактинский районный маслихат 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Щербактинского районного маслихата "Об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Сосновского сельского округа Щербактинского района" от 24 сентября 2014 года № 150/48 (зарегистрированное в Реестре государственной регистрации нормативных правовых актов под № 4068)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"Об утверждении Правил проведения раздельных сходов местного сообщества и определения количества представителей жителей сел для участия в сходе местного сообщества на территории Сосновского сельского округа Щербактинского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и определения количества представителей жителей сел для участия в сходе местного сообщества на территории Сосновского сельского округа Щербактинского района,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его первого официального опубликования.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Кизатов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107/29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сентября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150/48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и определения количества представителей жителей сел для участия в сходе местного сообщества на территории Сосновского сельского округа Щербактинского района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и устанавливают порядок проведения раздельных сходов местного сообщества жителей села, поселка, сельского округа, микрорайона, улицы, многоквартирного жилого дома.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села, микрорайона, улицы, многоквартирного жилого дома в избрании представителей для участия в сходе местного сообщества.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города районного значения, села, поселка, сельского округа подразделяется на участки (села, микрорайоны, улицы, многоквартирные жилые дома).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микрорайона, улицы, многоквартирного жилого дома организуется акимом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микрорайона, улицы, многоквартирного жилого дома,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микрорайоне, улице, многоквартирном доме и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сельского округа или уполномоченным 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микрорайона, улицы, многоквартирного жилого дома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сельского округа.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