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48763" w14:textId="c548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Щербактинского районного маслихата от 7 декабря 2017 года № 103/31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Шарбактинского сельского округа Щербактинского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Щербактинского районного маслихата Павлодарской области от 23 июня 2022 года № 109/29. Утратило силу решением Щербактинского районного маслихата Павлодарской области от 17 ноября 2023 года № 39/13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Щербактинского районного маслихата Павлодарской области от 17.11.2023 № </w:t>
      </w:r>
      <w:r>
        <w:rPr>
          <w:rFonts w:ascii="Times New Roman"/>
          <w:b w:val="false"/>
          <w:i w:val="false"/>
          <w:color w:val="ff0000"/>
          <w:sz w:val="28"/>
        </w:rPr>
        <w:t>39/13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Щербактинский районный маслихат 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Щербактинского районного маслихата "Об утверждении Правил проведения раздельных сходов местного сообщества и количества представителей жителей сел для участия в сходе местного сообщества на территории Шарбактинского сельского округа Щербактинского района" от 7 декабря 2017 года № 103/31 (зарегистрированное в Реестре государственной регистрации нормативных правовых актов под № 5737)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"Об утверждении Правил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Щербактинского района";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Щербактинского района, утвержденные указанным решением, изложить в новой редакции согласно приложению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Кизатов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июня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109/29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Щербактинского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103/31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и определения количества представителей жителей сел для участия в сходе местного сообщества на территории Шарбактинского сельского округа Щербактинского района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39-3 Закона Республики Казахстан "О местном государственном управлении и самоуправлении в Республике Казахстан" и устанавливают порядок проведения раздельных сходов местного сообщества жителей села, поселка, сельского округа, микрорайона, улицы, многоквартирного жилого дома.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соответствующей административно-территориальной единицы, в границах которой осуществляется местное самоуправление, формируются и функционируют его органы;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села, микрорайона, улицы, многоквартирного жилого дома в избрании представителей для участия в сходе местного сообщества.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города районного значения, села, поселка, сельского округа подразделяется на участки (села, микрорайоны, улицы, многоквартирные жилые дома).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села, микрорайона, улицы, многоквартирного жилого дома организуется акимом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микрорайона или улицы многоквартирных домов раздельные сходы многоквартирного дома не проводятся.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села, микрорайона, улицы, многоквартирного жилого дома,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селе, микрорайоне, улице, многоквартирном доме и имеющих право в нем участвовать.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сельского округа или уполномоченным 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сельского округа или уполномоченное им лицо.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села, микрорайона, улицы, многоквартирного жилого дома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сельского округа.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