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b190" w14:textId="c0fb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27 декабря 2021 года № 78/21 "О бюджете сельских округов Щербактинского района на 2022 –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1 декабря 2022 года № 128/36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сельских округов Щербактинского района на 2022 – 2024 годы" от 27 декабря 2021 года № 78/21 (зарегистрированное в Реестре государственной регистрации нормативных правовых актов за № 162209)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Александровского сельского округа на 2022 – 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59035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5504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53333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60034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Галкинского сельского округа на 2022 – 2024 годы согласно приложениям 4, 5 и 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247263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3017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244124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248039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Жылы-Булакского сельского округа на 2022 – 2024 годы согласно приложениям 7, 8 и 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97394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98193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Орловского сельского округа на 2022 – 2024 годы согласно приложениям 10, 11 и 12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48280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45086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48806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Сосновского сельского округа на 2022 – 2024 годы согласно приложениям 13, 14 и 15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266163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255685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266475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Шалдайского сельского округа на 2022 – 2024 годы согласно приложениям 16, 17 и 18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57854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50771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58561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Шарбактинского сельского округа на 2022 – 2024 годы согласно приложениям 19, 20 и 21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479080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31961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444139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491259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-12179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12179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128/36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Александровского сельского округа на 2022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128/36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Галкинского сельского округа на 2022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128/36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Жылы-Булакского сельского округа на 2022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128/36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Орловского сельского округа на 2022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128/36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Сосновского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128/36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Шалдайского сельского округа на 2022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128/36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Шарбактинского сельского округа на 2022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