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43cec" w14:textId="1f43c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Алматы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ХХХI сессии маслихата города Алматы VII созыва от 9 декабря 2022 года № 198.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01.01.2023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21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 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2023-2025 годы", маслихат города Алматы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Алматы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2023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1 304 116 637,3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1 144 844 499,3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15 666 246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23 959 369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119 646 523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1 417 283 032,3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20 257 479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71 036 257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71 551 837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-204 460 131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(использования профицита) бюджета – 204 460 131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Алматы от 01.12.2023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города Алматы формируются за счет следующих налогов и сборов: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корпоративного подоходного налога с юридических лиц, за исключением поступлений от субъектов крупного предпринимательства и организаций нефтяного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не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 иностранных граждан, не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юридических лиц и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акцизов на все виды спирта и (или) виноматериала, алкогольной продукции, произведенных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акцизов на табачные изделия, легковые автомобили (кроме автомобилей с ручным управлением или адаптером ручного управления, специально предназначенных для лиц с инвалидностью), произведенные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акцизов на бензин (за исключением авиационного) и дизельное топливо, произведенных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водными ресурсами поверхностных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лесные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использование особо охраняемых природных территорий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негативное воздействие на окружающую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сбора за право занятия отдельными видами деятельности (сбор за выдачу лицензий на занятие отдельными видами деятельности);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размещение наружной (визуальной) рекламы на открытом пространстве за пределами помещений в городе республиканского значения, столице;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регистрационного сбора, зачисляемого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сбора за выдачу или продление разрешения на привлечение иностранной рабочей силы в Республику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лицензиями на занятие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зачисляемой в местный бюджет.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Доходы бюджета города Алматы формируются также за счет следующих неналоговых поступлений и поступлений от продажи основного капитала: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части чистого дохода коммунальных государственных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дивидендов на государственные пакеты акций, находящихся в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на доли участия в юридических лицах, находящихся в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коммунальной собственности города республиканского значения,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жилищ из жилищного фонда, находящегося в коммунальной собственности города республиканского значения,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вознаграждений по бюджетным кредитам, выданным из местного бюджета специализированным организациям;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возврата неиспользованных средств, ранее полученных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гражданам квартир;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приватизации жилищ из государственного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продажу права аренды земельных участков.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налоговые, неналоговые платежи, поступления от продажи основного капитала, погашение бюджетных кредитов, зачисляются полностью на счет городского бюджета в казначействе города Алматы.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объем бюджетных изъятий в республиканский бюджет на 2023 год в сумме 207 229 679 тысяч тенге.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недовыполнения доходной части бюджета города Алматы бюджетные изъятия в республиканский бюджет производить ежемесячно, пропорционально проценту исполнения доходной части городского бюджета.</w:t>
      </w:r>
    </w:p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в бюджете города расходы на государственные услуги общего характера в сумме 18 790 549 тысячи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решения маслихата города Алматы от 01.12.2023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расходы на оборону в размере 18 654 960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решения маслихата города Алматы от 01.12.2023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66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расходы по обеспечению общественного порядка, безопасности, правовой, судебной, уголовно-исполнительной деятельности в сумме 40 027 055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решения маслихата города Алматы от 01.12.2023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расходы на образование в сумме 423 970 037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в редакции решения маслихата города Алматы от 01.12.2023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расходы на здравоохранение в сумме 36 501 935,1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в редакции решения маслихата города Алматы от 01.12.2023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расходы на социальную помощь и социальное обеспечение в сумме 60 924 829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в редакции решения маслихата города Алматы от 01.12.2023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расходы на жилищно-коммунальное хозяйство в сумме 261 031 783,7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в редакции решения маслихата города Алматы от 01.12.2023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расходы на культуру, спорт, туризм и информационное пространство в сумме 67 430 346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в редакции решения маслихата города Алматы от 01.12.2023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расходы на топливно-энергетический комплекс и недропользование в сумме 17 462 625 тысяча тенге..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решения маслихата города Алматы от 01.12.2023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расходы на сельское, водное, лесное, рыбное хозяйство, особо охраняемые природные территории, охрана окружающей среды и животного мира, земельные отношения в сумме 11 839 937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в редакции решения маслихата города Алматы от 01.12.2023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Утвердить расходы на промышленность, архитектурную, градостроительную и строительную деятельность в сумме 10 224 375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в редакции решения маслихата города Алматы от 01.12.2023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расходы на транспорт и коммуникации в сумме 195 512 307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в редакции решения маслихата города Алматы от 01.12.2023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Утвердить расходы на прочие расходы в сумме 127 747 058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18 в редакции решения маслихата города Алматы от 01.12.2023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резерв местного исполнительного органа в сумме 31 828 774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19 в редакции решения маслихата города Алматы от 01.12.2023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перечень местных бюджетных программ, не подлежащих секвестру в процессе исполнения местного бюджета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Канкуров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 № 198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2023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города Алматы от 01.12.2023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1 304 116 637,3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1 144 844 499,3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791 808 282,0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344 780 992,0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447 027 290,0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234 427 524,3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234 427 524,3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56 109 523,0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35 258 724,0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3 434 053,0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17 415 306,0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46 745 761,0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24 147 859,0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5 308 335,0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17 289 567,0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15 747 852,0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15 747 852,0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15 666 246,0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3 235 217,0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480 683,0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404 166,0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8 781 279,0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8 781 279,0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3 634 968,0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3 634 968,0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23 959 369,0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21 876 369,0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21 876 369,0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119 646 523,0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119 646 523,0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119 646 523,0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1 417 283 032,3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18 790 549,0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активов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планирования,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экономической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18 654 960,0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7 136 791,0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40 027 055,0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33 758 815,0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28 330 907,0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423 970 037,0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43 384 976,0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обучение, в том числе 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43 384 976,0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12 362 596,0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12 362 596,0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7 994 895,0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6 806 896,0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214 254 323,0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118 598 069,0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10 484 951,0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73 106 769,0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82 680 059,0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11 370 929,0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8 835 264,0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54 006 066,0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33 792 869,0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33 752 312,0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организациях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36 501 935,1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4 203 155,1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4 174 940,1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специального медицинского 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17 790 796,0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16 193 793,0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57 839 829,0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10 039 877,0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трудовой мобильности и карьерных центров по социальной поддержке граждан по вопросам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13 398 304,0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средствами, предоставление социальных услуг индивидуального помощника для лиц с инвалидностью первой группы, имеющих затруднение в передвижении, и специалиста жестового языка для лиц с инвалидностью по слуху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19 067 950,0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14 413 495,0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средствами, предоставление социальных услуг индивидуального помощника для лиц с инвалидностью первой группы, имеющих затруднение в передвижении, и специалиста жестового языка для лиц с инвалидностью по слуху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занятости и социальных программ для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инспекции труда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развития коммунальной инфраструктуры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243 066 878,7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45 582 310,0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45 582 310,0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85 921 092,2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7 370 712,2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коммунальной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развития коммунальной инфраструктуры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6 971 290,0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9 646 495,0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14 965 062,0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8 882 207,5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8 882 207,5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66 914 208,0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23 076 999,0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38 082 686,0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коммунальной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67 430 346,0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нормативного финансирования творческих кружков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17 984 346,0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13 233 646,0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5 793 142,0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нормативного финансирования спортивных секций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5 793 142,0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11 831 606,0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8 359 929,0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государственных городских спортивных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6 031 615,0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6 029 063,0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молодежной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общественного развития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2 911 603,0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17 462 625,0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17 462 625,0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15 552 925,0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реcпубликанского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7 921 575,0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экологии и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оздоровлению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экосистемы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10 224 375,0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городского планирования и урбанистики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7 529 422,0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контроля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градостроительного и земельного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184 130 577,0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5 497 172,0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5 497 172,0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43 308 553,0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22 652 763,0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20 655 790,0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135 324 852,0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8 341 647,0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71 051 802,0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54 313 374,0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66 576 951,0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12 347 638,0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8 796 083,0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и создание условий для развития частного предпринимательства в сфере креативных индустрий, создания инфраструктуры креативных пространств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промышленности, инвестиций и сельского хозяйства,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31 964 774,0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31 828 774,0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административных зданий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8 469 006,0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215 547 146,5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215 547 146,5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446 125,2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207 229 679,0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3 735 777,2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4 135 565,1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20 257 479,0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22 049 905,0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17 964 905,0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коммунальной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17 964 905,0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17 964 905,0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АО "Фонд развития предпринимательства "Даму"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71 036 257,0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71 551 837,0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11 381 730,0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11 381 730,0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на строительство метрополитена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11 381 730,0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60 170 107,0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28 317 930,0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28 317 930,0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коммунальной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-204 460 131,0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204 460 131,0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 № 198</w:t>
            </w:r>
          </w:p>
        </w:tc>
      </w:tr>
    </w:tbl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1 333 408 297,0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1 226 045 972,0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852 085 632,0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391 291 101,0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460 794 531,0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256 497 781,0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256 497 781,0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61 550 916,0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38 886 292,0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18 634 377,0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41 512 076,0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25 111 078,0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6 006 870,0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10 394 128,0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14 399 567,0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14 399 567,0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18 196 230,0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13 176 360,0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13 176 360,0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84 018 845,0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84 018 845,0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84 018 845,0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1 291 071 063,0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9 924 172,0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активов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планирования,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экономической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11 789 922,0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31 454 178,0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23 454 178,0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23 454 178,0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524 855 141,0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67 053 144,0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67 053 144,0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255 216 479,0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139 964 911,0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8 275 895,0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7 434 197,0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97 293 113,0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130 912 082,0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121 912 082,0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36 612 509,0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36 569 113,0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11 979 681,0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организациях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36 587 603,0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12 061 346,0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10 313 664,0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специального медицинского 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16 906 149,0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15 111 941,0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мероприятия по предупреждению распространения коронавирусной инфекции COVID-19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61 300 083,0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11 881 696,0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32 523 074,0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16 605 103,0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средствами, предоставление социальных услуг индивидуального помощника для лиц с инвалидностью первой группы, имеющих затруднение в передвижении, и специалиста жестового языка для лиц с инвалидностью по слуху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6 667 174,0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занятости и социальных программ для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инспекции труда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развития коммунальной инфраструктуры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138 614 895,0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коммунальной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развития коммунальной инфраструктуры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11 129 625,0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58 488 529,0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24 056 499,0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31 301 972,0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коммунальной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67 952 789,0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25 317 043,0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20 965 077,0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19 572 401,0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8 898 912,0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государственных городских спортивных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молодежной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общественного развития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14 537 271,0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реcпубликанского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9 702 264,0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экологии и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оздоровлению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экосистемы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8 349 367,0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городского планирования и урбанистики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контроля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градостроительного и земельного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92 748 569,0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45 248 569,0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35 012 211,0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51 736 654,0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5 231 691,0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4 019 384,0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промышленности, инвестиций и сельского хозяйства,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24 987 789,0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24 987 789,0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административных зданий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5 431 559,0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5 431 559,0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5 115 300,0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226 102 075,0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226 102 075,0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226 102 075,0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16 418 839,0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коммунальной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4 581 161,0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29 012 597,0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29 457 597,0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на строительство метрополитена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29 140 691,0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-3 094 202,0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3 094 202,0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 № 198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2025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1 461 795 391,0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1 348 043 756,0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936 984 432,0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421 911 660,0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515 072 772,0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287 277 515,0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287 277 515,0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65 573 034,0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41 504 251,0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19 938 783,0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43 178 764,0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26 115 520,0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6 247 150,0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15 030 011,0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15 030 011,0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18 401 845,0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13 231 378,0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13 231 378,0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89 900 165,0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89 900 165,0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89 900 165,0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1 400 477 417,0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10 555 426,0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активов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планирования,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экономической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16 839 750,0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32 308 675,0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23 908 675,0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23 908 675,0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478 085 312,0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70 836 864,0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70 836 864,0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302 381 633,0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159 062 455,0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8 855 208,0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7 954 591,0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124 103 631,0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38 825 385,0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38 778 951,0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6 358 181,0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6 358 181,0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12 799 330,0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организациях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42 106 837,0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15 672 530,0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13 825 620,0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специального медицинского 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18 493 194,0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16 567 535,0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мероприятия по предупреждению распространения коронавирусной инфекции COVID-19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67 353 816,0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12 395 610,0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35 574 325,0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17 767 460,0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обязательными гигиеническими средствами, предоставление социальных услуг индивидуального помощника для лиц с инвалидностью первой группы, имеющих затруднение в передвижении, и специалиста жестового языка для лиц с инвалидностью по слуху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7 993 876,0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5 905 455,0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занятости и социальных программ для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инспекции труда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развития коммунальной инфраструктуры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162 895 253,0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коммунальной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развития коммунальной инфраструктуры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21 190 002,0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72 582 725,0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25 740 453,0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43 493 110,0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коммунальной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80 381 791,0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31 739 236,0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27 082 632,0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20 938 731,0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9 521 836,0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8 378 812,0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государственных городских спортивных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1 784 923,0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цифровизации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4 852 603,0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4 852 603,0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молодежной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общественного развития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28 777 160,0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реcпубликанского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экологии и окружающей среды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экологии и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оздоровлению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13 558 604,0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экосистемы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9 122 653,0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городского планирования и урбанистики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6 031 849,0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контроля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градостроительного и земельного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138 901 992,0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53 901 992,0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внутренним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42 562 096,0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51 569 340,0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5 754 860,0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инвестиций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промышленности, инвестиций и сельского хозяйства,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2 079 931,0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27 437 904,0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27 437 904,0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административных зданий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251 515 914,0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251 515 914,0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251 515 914,0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27 564 543,0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коммунальной инфраструктуры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36 451 282,0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36 632 282,0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на строительство метрополитена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35 762 228,0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городской мобильности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29 762 228,0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29 762 228,0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водоснабжения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-2 697 851,0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2 697 851,0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2022 года № 198</w:t>
            </w:r>
          </w:p>
        </w:tc>
      </w:tr>
    </w:tbl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исполнения местных бюджетов на 2023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