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363e" w14:textId="ff43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ноября 2022 года № 989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указанного приказа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городу Астана" согласно приложению 13 к настоящему приказу;";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010000, Республика Казахстан, город Астана, район Есиль, проспект Мәңгілік Ел, дом 8, административное здание "Дом министерств".";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Департамент Комитета медицинского и фармацевтического контроля Министерства здравоохранения Республики Казахстан по городу Астана.";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области Абай", утвержденном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071400, Республика Казахстан, область Абай, город Семей, улица Академика Павлова, 60.";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городу Нур-Султан", утвержденном указанным приказом: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городу Астана";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Астана"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010000, Республика Казахстан, город Астана, район Есиль, улица Достык, 13/3.";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Астана.".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(далее – Комитет) в установленном законодательством порядке обеспечить в течение пяти календарных дней со дня принятия настоящего приказа: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Департаментам Комитета медицинского и фармацевтического контроля Министерства здравоохранения Республики Казахстан по области Абай, по городу Астана уведомить Департамент юстиции области Абай и по городу Астана в течение одного месяца со дня принятия настоящего приказа.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