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0163" w14:textId="b690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19 марта 2018 года № 75 "Об утверждении Методики оценки деятельности административных государственных служащих корпуса "Б" исполнительных органов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марта 2022 года № 57. Утратило силу постановлением акимата Северо-Казахстанской области от 2 мая 2023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Методики оценки деятельности административных государственных служащих корпуса "Б" исполнительных органов Северо-Казахстанской области" от 19 марта 2018 года № 75 (зарегистрировано в Реестре государственной регистрации нормативных правовых актов под №4633)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исполнительных органов Северо-Казахстанской области,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управление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–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Северо-Казахстанской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