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a000" w14:textId="58ca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26 августа 2016 года № 326 "О переименовании государственного учреждения "Управление природных ресурсов и регулирования природопользования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апреля 2022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Северо-Казахстанской области "О переименовании государственного учреждения "Управление природных ресурсов и регулирования природопользования Северо-Казахстанской области" от 26 августа 2016 года № 326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коммунальном государственном учреждении "Управление природных ресурсов и регулирования природопользования акимата Северо-Казахстанской области" (далее – Положение), утвержденное указанным постановлением, изложить в новой редакции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 Положения в органах юстиции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326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природных ресурсов и регулирования природопользования акимата Северо-Казахстанской области"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Петропавловск, 2022 год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природных ресурсов и регулирования природопользования акимата Северо-Казахстанской области" (далее – Управление) является государственным органом Республики Казахстан, осуществляющим руководство в сфере лесного, охотничьего, рыбного, водного хозяйства, особо охраняемых природных территорий охраны окружающей среды и иных объектов животного и растительного мира на территории Северо-Казахстанской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утверждается в соответствии с законодательством Республики Казахстан.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150008, Республика Казахстан, Северо-Казахстанская область, город Петропавловск, улица Парковая, дом 57 В.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вопросам лесного, охотничьего, водного, рыбного хозяйства, особо охраняемых природных территорий, организация и проведение государственной экологической экспертизы и выдача разрешения на воздействие в пределах своей компетенции;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лесистости области в целях сохранения устойчивости и улучшения окружающей среды;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биологического разнообразия растительного, животного мира, типичных уникальных и редких ландшафтов;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продуктивности лесов, охотничьих и рыбных ресурсов;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окружающей среды;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земель государственного лесного фонда от истощения и эрозии.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и сотрудничества с государственными и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частными организациями по вопросам своей компетенции.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от местных органов государственного управления и иных организаций;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уполномоченный орган предложения о размерах пользования лесными и охотничьими ресурсами;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местный исполнительный орган предложения по установлению режима хозяйственного использования лесов, ставкам платежей за лесные ресурсы, лимитам и квотам на пользование лесными ресурсами, вопросам создания и режима деятельности особо охраняемых природных территорий, установлению водоохранных зон, полос и режима их хозяйственного использования;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согласовывать проекты актов по закреплению охотничьих хозяйств за пользователями животным миром в порядке, установленным законодательством Республики Казахстан;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перечня рыбохозяйственных водоемов;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согласовывать размещение и ввод в эксплуатацию предприятий и других сооружений, влияющих на состояние вод, а также условия производства строительных, дноуглубительных и других работ на водных объектах, водоохранных зонах и полосах;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информирование населения о состоянии водных объектов, находящихся на соответствующей территории;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проверку всех видов работ и мероприятий по охране,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защите, воспроизводству лесов и лесопользованию, соблюдению установленного порядка производства в лесах работ, не связанных с ведением лесного хозяйства и лесопользованием на территории лесного фонда и давать физическим и юридическим лицам указания по устранению выявленных недостатков;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предъявлять, в установленном порядке, иски к физическим и юридическим лицам о взыскании средств в возмещение ущерба, причиненного лесному, водному хозяйству, нарушением условии договора лесопользования, уведомлять о неисполнении условии договора и о прекращении права лесопользования, нерациональным использованием лесных ресурсов, животным миром, а также повреждением и уничтожением лесов (в том числе пожарами);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документы на право природопользования, вносить предложения о прекращении права природопользования и предложения о прекращении права природопользования при нарушении правил использования, воспроизводства, охраны и защиты лесов и животным миром;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физических и юридических лиц соблюдения установленных правил и норм, запретов и ограничений на пользование лесным фондом и животным миром;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заключения и предложения по вопросам ведения лесного, рыбного и охотничьего хозяйства;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коммунальными государственными учреждениями лесного хозяйства;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службу внутреннего контроля для осуществления государственного финансового контроля в целях выявления, устранения и недопущения нарушений бюджетного и иного законодательства Управлением и его подведомственными организациями;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работу по открытости и прозрачности деятельности государственного органа, в том числе наполнение и сопровождение порталов "Открытые данные", "Открытые бюджеты", "Открытые НПА", "Открытый диалог";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 по вопросам, относящихся к компетенции Управления.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выполнение ежегодных планов мероприятий по профилактике лесных пожаров и борьбе с ними на территории государственного лесного фонда;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привлечения физических и юридических лиц, а также противопожарной техники, транспортных и других средств организаций для тушения лесных пожаров, обеспечивает привлекаемых к этой работе физических лиц средствами передвижения, пожаротушения, питанием и медицинской помощью;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резерв горюче-смазочных материалов на пожароопасный сезон в лесу для тушения пожаров на территории государственного лесного фонда;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соблюдением правил пожарной безопасности при проведении крестьянскими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прилегающих к лесному фонду;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борьбе с лесными пожарами на территории области с созданием в необходимых случаях для этой цели специальных комиссий;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на территории лесного фонда работы по борьбе с вредителями и болезнями леса и улучшению его санитарного состояния;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запрещении пребывания физических лиц на территории государственного лесного фонда, о приостановлении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его функциональном ведении для представления их уполномоченному органу;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находящемся в его функциональном ведении;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областных представительных органов;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лесопользователям участки под объекты строительства на землях государственного лесного фонда, находящемся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выдает разрешения на использование этих участков под строительство таких объектов;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местного представительного органа ставки платы за лесные пользования, кроме ставок платы за древесину, отпускаемую на корню;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уполномоченный орган предложения по перечню объектов государственного природно-заповедного фонда республиканского значения, программе развития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ведении государственного кадастра особо охраняемых природных территорий;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уполномоченным органом готовит в местный исполнительный орган материалы для утверждения паспортов особо охраняемых природных территорий, находящихся в их ведении, и представляет паспорта на регистрацию в уполномоченный орган;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установленном порядке резервирование земель для создания особо охраняемых природных территорий всех видов;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состоянием, охраной, защитой,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местный исполнительный орган предложения по утверждению границ и вида режима охраны территории государственных памятников природы местного значения;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местному представительному органу области ставки платы за использование особо охраняемых природных территорий местного значения;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объектов государственного природно-заповедного фонда местного значения,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планы управления особо охраняемыми природными территориями, находящимися в их ведении, обеспечивает проведение их охраны, защиты и восстановления, а также научных исследований;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границы и вид режима охраны территории государственных памятников природы местного значения;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конкурсы по закреплению охотничьих угодий за пользователями животным миром для нужд охотничьего хозяйства;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символику (эмблему и флаг) лесного учреждения, находящегося в их ведомственном подчинении;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материалы по переводу земель других категорий в земли лесного фонда в порядке, определенном уполномоченным органом;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и контроль и надзор за деятельностью подведомственных им органов и организаций в области охраны, воспроизводства и использования животного мира;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в местный исполнительный орган проект постановления для утверждения перечня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в местный исполнительный орган проект постановления для принятия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в местный исполнительный орган проект постановления для принятия решения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мероприятия по оказанию помощи животным в случае их заболеваний, угрозы их гибели на незакрепленных охотничьих угодьях и рыбохозяйственных водоемах и (или) участках;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охрану животного мира в резервном фонде охотничьих угодий;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охрану в резервном фонде рыбохозяйственных водоемов и (или) участков;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научных рекомендаций ведет паспортизацию рыбохозяйственных водоемов и (или) участков;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зоны рекреационного рыболовства;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границы рыбохозяйственных участков, открывает и закрывает тони (тоневые участки);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возмещают части расходов, понесенных субъектом рыбного хозяйства при инвестиционных вложениях;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выдают субсидии на повышение продуктивности и качества продукции аквакультуры (рыбоводства), а также развитие племенного рыбоводства;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водохозяйственных сооружений, находящихся в государственной собственности, при обнаружении бесхозяйных сооружений проводит процедуры, предусмотренные гражданским законодательством Республики Казахстан;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в местный исполнительный орган проект постановления по установлению водоохранных зон, полос и зон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бассейновых советов и в бассейновом соглашении, вносит на рассмотрение бассейновых советов проекты программ по рациональному использованию и охране водных объектов, изучает рекомендации бассейновых советов, принимает меры по их реализации;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реализацию бассейновых программ по рациональному использованию и охране водных объектов;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ставки платы за пользование водными ресурсами поверхностных источников;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проводит мониторинг по обращению с коммунальными отходами;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охране окружающей среды в пределах своей компетенции;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(или) обеспечивает проведение научных исследований и проектно-изыскательских работ в области охраны, воспроизводства и использовании животного мира на территории области;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мелиоративный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заключений государственной экологической экспертизы, осуществляемой местными исполнительными органами;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разработке документов в области охраны окружающей среды, передает на рассмотрение уполномоченного органа в области охраны окружающей среды инициативные проекты таких документов;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привлекает для проведения экспертных работ внештатных экспертов (юридических и физических лиц), имеющих лицензии на осуществление работ и оказание услуг в области охраны окружающей среды;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экологического разрешения на воздействие для объектов II категории;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планы природоохранных мероприятий, программы производственного экологического контроля и программы управления отходами в пределах своей компетенции;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декларации о воздействии на окружающую среду для объектов III категории;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проведение общественных слушаний;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заявлении о намечаемой деятельности;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прикладных научно-иследовательских и опытно-конструкторских работ в области обращения с коммунальными отходами;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создание, эксплуатацию и использование искусственных островов, дамб, сооружений и установок;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гендерную политику в пределах своей компетенции.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руководство деятельностью Управления; 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без доверенности от имени Управления, в пределах, установленных законодательством, заключает и расторгает договора, открывает банковские счета;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Управление во всех государственных органах и иных организациях; 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государства в области охраны, воспроизводства и обеспечения рационального пользования лесными и иными ресурсами растительного и животного мира, особо охраняемых природных территорий;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и регулирования использования водных объектов; 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с уполномоченными органами и реализует региональные программы по охране, защите, пользованию лесным фондом, воспроизводству лесов и лесоразведение;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борьбе с лесными пожарами на территории области с созданием в необходимых случаях, для этой цели специальной комиссии;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контроля за соблюдением законодательства по вопросам, входящим в компетенцию Управления; планирование и анализ деятельности Управления и несет персональную ответственность за выполнение возложенных на Управление задач и осуществление им своих функций, а также за непринятие мер по противодействию коррупции,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правовой экспертизы проектов нормативных правовых актов госорганов, затрагивающих сферу природопользования; взаимодействие с органами, привлекаемыми к проверкам госпредприятий и организаций.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законодательством.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132"/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предусмотренном законодательством.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коммунальной собственности.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7"/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учреждений находящихся в ведении Управления: 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учреждение "Лесное хозяйство "Ақан сері"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"Лесное хозяйство Аккайынское"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Коммунальное государственное учреждение "Лесное хозяйство Булаевское"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Коммунальное государственное учреждение "Лесное хозяйство Бурлукское"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Коммунальное государственное учреждение "Лесное хозяйство Есильское"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Коммунальное государственное учреждение "Лесное хозяйство Жамбылское"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Коммунальное государственное учреждение "Лесное хозяйство Мамлютское" акимата Северо-Казахстанской области управления природных ресурсов и регулирования природопользования Северо-Казахстанской области.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"Лесное хозяйство Орлиногорское"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"Лесное хозяйство Кызылжарское"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"Лесное хозяйство Пресновское"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"Лесное хозяйство Сергеевское"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"Лесное хозяйство Соколовское" акимата Северо-Казахстанской области управления природных ресурсов и регулирования природопользования Северо-Казахстанской области.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"Государственное учреждение по охране и воспроизводству животного мира "Красный Бор" акимата Северо-Казахстанской области управления природных ресурсов регулирования природопользования Северо-Казахстанской области.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