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c3ac" w14:textId="129c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"Управление по делам религий акимата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апреля 2022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"Управление по делам религий акимата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по делам религий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Северо-Казахстанской области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вышеуказанного Положения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81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"Управление по делам религий акимата Северо-Казахстанской области"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Петропавловск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"Управление по делам религий акимата Северо-Казахстанской области" (далее - Управление) является государственным органом Республики Казахстан, осуществляющим руководство в сфере религий на территории Северо-Казахстанской области.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в соответствии с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законодательстве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150007, Северо-Казахстанская область, город Петропавловск, улица Парковая, 57В.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Управления осуществляется из областного бюджета.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религий в регионе;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формированию основных направлений государственной политики в сфере обеспечения реализации прав граждан на свободу религиозных убеждений и взаимодействия с религиозными объединениями;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всестороннее и объективное изучение, обобщение и анализ происходящих процессов в сфере реализации прав граждан на свободу религиозных убеждений, деятельности религиозных объединений и миссионеров.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проработке вопросов, относящихся к компетенции Управления, создавать временные рабочие группы для выработки соответствующих предложений;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поручения по вопросам, относящимся к сфере деятельности Управления, контролировать их исполнение, а также участвовать в мероприятиях, проводимых центральными и местными исполнительными органами.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правоохранительными, специальными и иными государственными органами по вопросам, отнесенным к его компетенции;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Управления;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совещания, семинары, конференции, круглые столы и иные заседания по вопросам, входящим в компетенцию коммунального Управления;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работу по открытости и прозрачности деятельности государственного органа, в том числе наполнение и сопровождение порталов "Открытые данные", "Открытые бюджеты", "Открытые НПА", "Открытый диалог".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изучение и анализ религиозной ситуации в регионе;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реализует государственную политику в области религиозной деятельности в регионе;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адресную информационно-разъяснительную, контпропагандистскую и реабилитационную работу по вопросам, относящимся к их компетенции;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и внесение предложений в решение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внесение предложений на утверждение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согласовывает расположение помещений для проведения религиозных мероприятий за пределами культовых зданий (сооружений);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проведение проверки списков граждан-инициаторов создания религиозных объединений;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регистрацию лиц, осуществляющих миссионерскую деятельность;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формирование, накопление, обобщение и классификация информационной базы данных по вопросам, относящимся к компетенции Управления;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координацию деятельности по организации и проведению общепрофилактической и реабилитационной работы в рамках профилактики религиозного экстремизма и терроризма;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противодействию экстремизму и терроризму;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реализует профилактические меры, направленные на предупреждение экстремизма и терроризма;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взаимодействует с религиозными объединениями.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первого руководителя государственного органа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не имеет заместителей.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 структурных подразделений Управления;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осуществляет назначение и освобождение от должностей работников Управления;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осуществляет поощрение сотрудников Управления;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Управления;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дает указания, подписывает служебную документацию;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Управления;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Управления в государственных органах и иных организациях;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контролирует ход разработки нормативных правовых актов, проектов программ и других документов по вопросам, входящим в компетенцию Управления;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участие и контролирует работу по подготовке отчетных материалов по вопросам, входящим в компетенцию Управления;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законодательства о государственных гарантиях равных прав и равных возможностей мужчин и женщин;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соблюдение антикоррупционного законодательства сотрудниками Управления;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законодательством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соблюдение законности, договорной и финансовой дисциплины в деятельности Управления.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72"/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учредителем,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