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563d" w14:textId="ca45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"Аппарат акима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27 июня 2022 года № 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коммунальном государственном учреждении "Аппарат акима Северо-Казахстанской области"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коммунального государственного учреждения "Аппарат акима Северо-Казахстанской области".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июня 2022 года № 149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"Аппарат акима Северо-Казахстанской области"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Петропавловск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акима Северо-Казахстанской области"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области.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"Аппарат акима Северо-Казахстанской области" имеет подведомственные организации: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"Специализированная база" коммунального государственного учреждения "Аппарат акима Северо-Казахстанской области";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"Хозяйственное управление" коммунального государственного учреждения "Аппарат акима Северо-Казахстанской области".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"Аппарат акима Северо-Казахстанской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"Аппарат акима Северо-Казахстанской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бюджетным законодательством Республики Казахстан счета в органах казначейства.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"Аппарат акима Северо-Казахстанской области" вступает в гражданско-правовые отношения от собственного имени.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"Аппарат акима Северо-Казахстанской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 и Законом Республики Казахстан "О местном государственном управлении и самоуправлении в Республике Казахстан".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"Аппарат акима Северо-Казахстанской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"Аппарат акима Северо-Казахстанской области".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коммунального государственного учреждения "Аппарат акима Северо-Казахстанской области" утверждаются в соответствии с действующим трудовым законодательством Республики Казахстан и Законом Республики Казахстан "О государственной службе Республики Казахстан".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коммунального государственного учреждения "Аппарат акима Северо-Казахстанской области": 150011, Северо-Казахстанская область, город Петропавловск, улица Конституции Казахстана, 58.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коммунального государственного учреждения "Аппарат акима Северо-Казахстанской области".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коммунального государственного учреждения "Аппарат акима Северо-Казахстанской области" осуществляется из средств местного бюджета.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Коммунальному государственному учреждению "Аппарат акима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акима Северо-Казахстанской области".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коммунальному государственному учреждению "Аппарат акима Северо-Казахстанской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коммунального государственного учреждения "Аппарат акима Северо-Казахстанской области"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коммунального государственного учреждения "Аппарат акима Северо-Казахстанской области":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 обеспечение деятельности акимата и акима области;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организационно-правовое обеспечение деятельности акимата и акима области;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материально-техническое обеспечение деятельности акимата и акима области.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 коммунального государственного учреждения "Аппарат акима Северо-Казахстанской области":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с государственными и негосударственными органами и организациями по вопросам, отнесенным к ведению коммунального государственного учреждения "Аппарат акима Северо-Казахстанской области";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акима и акимата области;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необходимых поручений руководителям организаций, расположенных на территории области, по вопросам своей компетенции (по согласованию);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исполнительных органов области, акимов районов (города) необходимые документы, информацию, объяснения по их деятельности, давать поручения, отнесенные к компетенции аппарата, привлекать работников исполнительных органов области, аппаратов акимов районов (города) к участию в решении вопросов, отнесенных к компетенции акимата и акима области.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коммунального государственного учреждения "Аппарат акима Северо-Казахстанской области":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информационно-справочных материалов акиму области, его заместителям, руководителю аппарата на основе систематического анализа общественно-политической и социально-экономической ситуации в регионах области;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деятельности местных исполнительных органов по разработке стратегических планов, мероприятий, целевых комплексных программ, определению основных направлений региональной социально-экономической политики, совершенствованию системы местного государственного управления;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в центральные государственные органы по вопросам стратегии социально-экономического развития региона, общегосударственной политики исполнительной власти;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организационно-документационное обеспечение деятельности акима области, проводимой в соответствии с регламентом заседаний акимата области, консультативно-совещательных органов, штабов, комиссий, совещаний, собраний, встреч и других мероприятий, проходящих с его участием;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освещения деятельности акима в средствах массовой информации;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координация, изучение и анализ работы исполнительных органов области, внесение акиму предложений по улучшению их деятельности;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взаимодействия с Администрацией Президента Республики Казахстан, Канцелярией Премьер-Министра, депутатами Сената и Мажилиса Парламента Республики Казахстан, аппаратами центральных государственных органов, связи с местными исполнительными и представительными органами;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контролю за исполнением Законов Республики Казахстан, Указов Президента и постановлений Правительства Республики Казахстан, постановлений акимата, решений и распоряжений акима области;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проверка соответствия требованиям законодательства проектов постановлений акимата области, решений и распоряжений акима области, совершенствование нормотворчества, юридическое обеспечение управленческой деятельности акима области, заместителей акима области и руководителя аппарата;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проектов нормативных правовых актов акимата и акима области;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правового мониторинга принятых постановлений акимата области, решений и распоряжений акима области для выявления противоречащих законодательству и устаревших норм права, оценки эффективности их реализации, своевременного принятия мер по внесению в них изменений и дополнений или признанию их утратившими силу;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взаимодействия акима области с областным маслихатом;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контроль за выполнением актов акимата и акима области;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кадровой работы в соответствии с требованиями Закона Республики Казахстан от 23 ноября 2015 года "О государственной службе Республики Казахстан", Указов Президента и постановлений Правительства Республики Казахстан, принятых в его реализацию, Трудового кодекса Республики Казахстан;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предложений по вопросам представления на согласование к назначению и замещению вакантных должностей политических и административных государственных служащих;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соответствующих документов для представления к награждению государственными наградами Республики Казахстан, Почетными грамотами и благодарностями акима области, оформление наградных документов, формирование банка данных о награжденных;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деятельности единых дисциплинарной и конкурсной комиссий;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с государственными, правоохранительными органами и общественными организациями по вопросам поддержания правопорядка, профилактики правонарушений и коррупции, мобилизационной подготовки, мобилизации, территориальной обороны и гражданской защиты, призыва граждан на воинскую службу, противодействия терроризму;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финансово-хозяйственное и транспортное обеспечение деятельности акимата и акима области;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техническое оснащение служебных кабинетов, залов заседаний в соответствии с нормативными требованиями;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условий для сохранения государственной и служебной тайн, секретного делопроизводства;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подготовка визитов и приемов официальных делегаций, юбилейных мероприятий и встреч;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учета и рассмотрение служебных документов и обращений физических и юридических лиц, организация проведения личного приема, проведение анализа по их обращениям;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учет и регистрация актов, изданных акиматом и акимом области;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контроля за исполнением поручений акима области, данных в ходе заседаний акимата области, отчетных встреч с населением районов области и города Петропавловска, селекторных и рабочих совещаний, рабочих поездок.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совершенствование форм и методов работы с документами;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единого порядка делопроизводства, организации работы с документами, контроля их исполнения и подготовки для передачи в ведомственный архив;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функционирование системы электронного документооборота и сокращение объема документооборота;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подготовка предложений по вопросам бюджетной политики и межбюджетных отношений, экономической, финансовой и налоговой политики;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реализация Системы государственного планирования и ежегодной оценки эффективности деятельности местных исполнительных органов области;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деятельности комиссий и рабочих групп;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соблюдения законности в деятельности акимата и акима области, заместителей акима области и аппарата;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защита правовыми средствами имущественных и иных законных прав и интересов акимата и акима области, аппарата;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пропаганда и разъяснение действующего законодательства Республики Казахстан;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работы по совершенствованию нормотворчества;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обеспечение учета наличия и движения имущества и обязательств, использование материальных и финансовых ресурсов в соответствии с утвержденными нормами, нормативами и сметами, индивидуальными планами финансирования бюджетных программ по обязательствам и платежам, предотвращение отрицательных результатов хозяйственной деятельности;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формирование кадрового потенциала для государственной службы;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обеспечение реализации государственной политики в области общественного согласия и общенационального единства;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проведение мероприятий в области мобилизационной подготовки, мобилизации, территориальной обороны, гражданской защите и противодействия терроризму;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участвует в разработке мобилизационного плана области, проводит мероприятия по мобилизационной подготовке в пределах соответствующих административно-территориальных единиц;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взаимодействует с местными органами военного управления в мирное время и при объявлении мобилизации, участвует в проведении военно-экономических и командно-штабных учений на территории соответствующих административно-территориальных единиц;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мероприятия по предупреждению и ликвидации аварий и стихийных бедствий местного масштаба;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организуют и проводят работу по бронированию военнообязанных;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внутреннего государственного аудита в соответствии с законодательством Республики Казахстан;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выполнение процедур организации и проведения государственных закупок в соответствии с действующим законодательством.</w:t>
      </w:r>
    </w:p>
    <w:bookmarkEnd w:id="85"/>
    <w:bookmarkStart w:name="z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коммунального государственного учреждения "Аппарат акима Северо-Казахстанской области"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коммунального государственного учреждения "Аппарат акима Северо-Казахстанской области"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"Аппарат акима Северо-Казахстанской области" задач и осуществление им своих функций.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коммунального государственного учреждения "Аппарат акима Северо-Казахстанской области" назначается на должность и освобождается от должности в соответствии с Законом Республики Казахстан "О государственной службе Республики Казахстан" и трудовым законодательством Республики Казахстан.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коммунального государственного учреждения "Аппарат акима Северо-Казахстанской области" имеет заместителей, которые назначаются на должности, и освобождаются от должностей в соответствии с Законом Республики Казахстан "О государственной службе Республики Казахстан" и трудовым законодательством Республики Казахстан.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и обязанности первого руководителя коммунального государственного учреждения "Аппарат акима Северо-Казахстанской области":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аппарата акима области и несҰт персональную ответственность за выполнение возложенных на аппарат функций и задач;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контролирует исполнение законодательства о государственной службе в аппарате;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законодательства о государственных гарантиях равных прав и равных возможностей мужчин и женщин;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несет персональную ответственность за соблюдение антикоррупционного законодательства сотрудниками аппарата;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организует, и направляет работу структурных подразделений аппарата, координирует их взаимодействие;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назначает на должность и освобождает от должности руководителей структурных подразделений аппарата и сотрудников аппарата, формирует резерв кадров аппарата, формирует и руководит аттестационной комиссией аппарата акима области; 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на утверждение акимату области Положение об аппарате, структуру и лимит штатной численности, устанавливает доплаты, материальное поощрение государственных служащих (премии) в пределах экономии фонда оплаты труда;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служебную документацию в пределах компетенции аппарата;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устанавливает внутренний трудовой распорядок в аппарате акима области;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на утверждение акиму области штатное расписание;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согласовывает, и представляет на рассмотрение акимату и акиму области проекты нормативных правовых актов и другие документы;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после согласования с соответствующими заместителями акима области планы работы структурных подразделений аппарата;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соответствии с действующим законодательством поощряет сотрудников аппарата, и налагает на них дисциплинарные взыскания;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смету расходов аппарата, распоряжается финансовыми средствами, предусмотренными бюджетом;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утверждает положения о структурных подразделениях аппарата, Сборник квалификационных требований к административным государственным должностям; 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акиму области предложения по перспективному планированию и текущей организации работы аппарата;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издает приказы по личному составу, направляет служащих аппарата в командировки;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учебу, подготовку, переподготовку и повышения квалификации кадров государственных служащих в Академию государственного управления при Президенте Республики Казахстан;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без доверенности представляет аппарат в государственных органах, иных организациях.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коммунального государственного учреждения "Аппарат акима Северо-Казахстанской области"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трудовым законодательством Республики Казахстан и Законом Республики Казахстан "О государственной службе Республики Казахстан".</w:t>
      </w:r>
    </w:p>
    <w:bookmarkEnd w:id="111"/>
    <w:bookmarkStart w:name="z12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коммунального государственного учреждения "Аппарат акима Северо-Казахстанской области"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"Аппарат акима Северо-Казахстанской области" может иметь на праве оперативного управления обособленное имущество в случаях, предусмотренных Законами Республики Казахстан "О местном государственном управлении и самоуправлении в Республике Казахстан" и "О государственном имуществе".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коммунальным государственным учреждением "Аппарат акима Северо-Казахстанской области", относится к областной коммунальной собственности.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"Аппарат акима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бюджетным законодательством Республики Казахстан и Законом Республики Казахстан "О государственном имуществе".</w:t>
      </w:r>
    </w:p>
    <w:bookmarkEnd w:id="115"/>
    <w:bookmarkStart w:name="z12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коммунального государственного учреждения "Аппарат акима Северо-Казахстанской области"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(слияние, присоединение, разделение, выделение, преобразование) и упразднение коммунального государственного учреждения "Аппарат акима Северо-Казахстанской области" осуществляются в соответствии с гражданским законодательством Республики Казахстан.</w:t>
      </w:r>
    </w:p>
    <w:bookmarkEnd w:id="1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