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4668" w14:textId="09e4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финансов акимата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 июля 2022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"Управление финансов акимата Северо-Казахстанской области"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июля 2022 года № 155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финансов акимата Северо-Казахстанской области"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Петропавловск, 2022 год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финансов акимата Северо-Казахстанской области" (далее – Управление финансов акимата Северо-Казахстанской области) является государственным органом Республики Казахстан, осуществляющим руководство в сферах: бюджетного планирования, исполнения бюджета, управления коммунальной собственностью.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финансов акимата Северо-Казахстанской области не имеет ведомств.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финансов акимата Северо-Казахстанской области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финансов акимата Северо-Казахстанской области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финансов акимата Северо-Казахстанской области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финансов акимата Северо-Казахстанской области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финансов акимата Северо-Казахстанской области по вопросам своей компетенции в установленном законодательством порядке принимает решения, оформляемые приказами руководителя Управления финансов акимата Северо-Казахстанской области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финансов акимата Северо-Казахстанской области утверждаются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150011, Северо-Казахстанская область, город Петропавловск, улица Конституции Казахстана, 58.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 финансов акимата Северо-Казахстанской области.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финансов акимата Северо-Казахстанской области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финансов акимата Северо-Казахстанской области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 финансов акимата Северо-Казахстанской области.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финансов акимата Северо-Казахстанской области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бюджетного планирования и исполнения местного бюджета;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бюджетного учета и составление финансовой и бюджетной отчетности по исполнению местного бюджета;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областной коммунальной собственностью;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заинтересованных лиц полной и достоверной информацией в пределах компетенции.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обязанности: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на рассмотрение акимата и акима области предложения по основным направлениям развития, решению вопросов в сфере бюджетного планирования, исполнения бюджета, управления коммунальной собственностью;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и получает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коммунальным государственным учреждением "Управление финансов акимата Северо-Казахстанской области";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договора, соглашения в пределах своей компетенции;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работу по открытости и прозрачности деятельности государственного органа, в том числе наполнение и сопровождение порталов "Открытые данные", "Открытые бюджеты", "Открытые НПА".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подготовка в пределах своей компетенции проектов нормативных правовых и правовых актов акима и акимата области;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подбора и расстановки кадров в соответствии с положениями законодательства о государственной службе.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поступлений в местный бюджет;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обеспечение деятельности областной бюджетной комиссии;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объемов трансфертов общего характера между областным бюджетом и бюджетами районов (города областного значения) на трехлетний период;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лимитов расходов по областным бюджетным программам и лимитов на новые инициативы на плановый период и доведение их до администраторов бюджетных программ;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областного бюджета на плановый период и внесение предложений по уточнению и корректировке областного бюджета на соответствующий финансовый год;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проектов постановлений акимата области и решений сессий областного маслихата об утверждении областного бюджета, объемах трансфертов общего характера между областным бюджетом и бюджетами районов (городов областного значения), уточнении, корректировке областного бюджета и по другим вопросам в пределах компетенции;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проектов постановлений акимата области о реализации решений областного маслихата об областном бюджете на планируемый период и других постановлений по бюджетной политике в установленном бюджетным законодательством Республики Казахстан порядке;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бюджетных заявок администраторов бюджетных программ на предмет соответствия бюджетному и иному законодательству, финансовой обеспеченности и подготовка заключений по ним;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докладов, пояснительных записок, информационно-аналитических материалов и справок по областному бюджету и другим вопросам, относящимся к компетенции управления;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процедур по размещению временно-свободных бюджетных денег во вклады (депозиты) Национальном банке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составление, утверждение и ведение сводных планов финансирования по обязательствам, сводных планов поступлений и финансирования по платежам по областному бюджету, и внесение в них изменений;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сводных планов поступлений и расходов денег, получаемых государственными учреждениями от реализации товаров (работ, услуг), остающихся в их распоряжении по государственным учреждениям, представленных администраторами бюджетных программ;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предоставление, обслуживание бюджетных кредитов, выданных за счет средств республиканского и областного бюджетов, обеспечение их учета, мониторинга и возврата;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деятельности содержания коммунального государственного учреждения "Управление финансов акимата Северо-Казахстанской области";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составление и представление бюджетной и консолидированной финансовой отчетности в соответствии с Бюджетным кодексом Республики Казахстан;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ходатайств администраторов бюджетных программ и подготовка заявок по установленной форме на изменения наименований государственных учреждений в органах казначейства;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возврата из бюджета и (или) зачета излишне (ошибочно) уплаченных сумм поступлений по администрируемым кодам поступлений в областной бюджет согласно единой бюджетной классификации;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планов финансирования по бюджетным субвенциям, передаваемым из областного бюджета в нижестоящие в пределах сумм, утвержденных решением областного маслихата на соответствующий финансовый год;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возврат неиспользованных (недоиспользованных) сумм целевых трансфертов, выделенных из республиканского бюджета, в том числе использованных не по целевому назначению в порядке, установленном бюджетным законодательством;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ходатайств и выдача заключений по выделению средств из резерва местного исполнительного органа;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бюджетный мониторинг;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бюджетных программ коммунального государственного учреждения "Управление финансов акимата Северо-Казахстанской области" и внесение изменений и дополнений в бюджетные программы;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приватизации областного коммунального имущества, а также предприятий как имущественного комплекса, в том числе привлекают посредника для организации процесса приватизации, обеспечивают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областного коммунального имущества в доверительное управление или аренду;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принятие планов развития и отчетов по их исполнению областными государственными предприятиями, контролируемыми государством акционерными обществами и товариществами с ограниченной ответственностью, перечисление части чистого дохода и дивидендов;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работы по подготовке и разработке постановлений акимата области по передаче областного коммунального имущества в республиканскую собственность, коммунальную собственность областей, столицы и городов республиканского значения;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принятие решений о передаче имущества из коммунальной собственности области в коммунальную собственность акиматов районов и города Петропавловска;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принятие решений о принятии имущества из республиканской собственности в коммунальную собственность области на основании решений уполномоченного органа по управлению государственным имуществом, а также из коммунальной собственности акиматов районов и города Петропавловска в коммунальную собственность области и организация работы по подготовке и разработке постановлений акимата области о принятии имущества из частной собственности;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списания основных средств, закрепленных за коммунальными государственными юридическими лицами;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оценки по достижению показателей бюджетных программ развития;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выпуск государственных ценных бумаг;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ведение бюджетного учета по исполнению местного бюджета.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финансов акимата Северо-Казахстанской области осуществляется первым руководителем, который несет персональную ответственность за выполнение возложенных на Управление финансов акимата Северо-Казахстанской области задач и осуществление им своих полномочий.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финансов акимата Северо-Казахстанской области назначается на должность и освобождается от должности в соответствии с законодательством Республики Казахстан.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финансов акимата Северо-Казахстанской области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 финансов акимата Северо-Казахстанской области: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заместителей руководителя, руководителей структурных подразделений;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коммунального государственного учреждения "Управление финансов акимата Северо-Казахстанской области";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поощрения и налагает дисциплинарные взыскания на сотрудников коммунального государственного учреждения "Управление финансов акимата Северо-Казахстанской области";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коммунального государственного учреждения "Управление финансов акимата Северо-Казахстанской области", а также дает указания, обязательные для исполнения сотрудниками коммунального государственного учреждения "Управление финансов акимата Северо-Казахстанской области";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коммунальное государственное учреждение "Управление финансов акимата Северо-Казахстанской области" в государственных органах, иных организациях;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соблюдение законодательства Республики Казахстан в коммунальном государственном учреждении "Управление финансов акимата Северо-Казахстанской области";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антикоррупционного законодательства сотрудниками коммунального государственного учреждения "Управление финансов акимата Северо-Казахстанской области".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финансов акимата Северо-Казахстанской области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финансов акимата Северо-Казахстанской области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финансов акимата Северо-Казахстанской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финансов акимата Северо-Казахстанской области, относится к коммунальной собственности.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финансов акимата Северо-Казахстанской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финансов акимата Северо-Казахстанской области осуществляются в соответствии с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