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597c" w14:textId="49e5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4 июля 2022 года № 158. Утратило силу постановлением акимата Северо-Казахстанской области от 4 декабря 2023 года № 237</w:t>
      </w:r>
    </w:p>
    <w:p>
      <w:pPr>
        <w:spacing w:after="0"/>
        <w:ind w:left="0"/>
        <w:jc w:val="both"/>
      </w:pPr>
      <w:r>
        <w:rPr>
          <w:rFonts w:ascii="Times New Roman"/>
          <w:b w:val="false"/>
          <w:i w:val="false"/>
          <w:color w:val="ff0000"/>
          <w:sz w:val="28"/>
        </w:rPr>
        <w:t xml:space="preserve">
      Сноска. Утратило силу постановлением акимата Северо-Казахстанской области от 04.12.2023 </w:t>
      </w:r>
      <w:r>
        <w:rPr>
          <w:rFonts w:ascii="Times New Roman"/>
          <w:b w:val="false"/>
          <w:i w:val="false"/>
          <w:color w:val="ff0000"/>
          <w:sz w:val="28"/>
        </w:rPr>
        <w:t>№ 237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акимат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Северо-Казахстанской области.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"04" июля 2022 года № 158 </w:t>
            </w:r>
          </w:p>
        </w:tc>
      </w:tr>
    </w:tbl>
    <w:bookmarkStart w:name="z13" w:id="4"/>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Северо-Казахстанской области</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1. Регламент личного приема физических лиц и представителей юридических лиц (далее-заявитель) должностными лицами аппарата акима Северо-Казахстанской области разработан в соответствии с Административным процедурно-процессуальным кодексом Республики Казахстан (далее - АППК), законом Республики Казахстан "О местном государственном управлении и самоуправлении в Республике Казахстан", актами Президента и Правительства Республики Казахстан, иными нормативными правовыми актами и регламентирует порядок личного приема заявителя должностными лицами аппарата акима области.</w:t>
      </w:r>
    </w:p>
    <w:bookmarkEnd w:id="6"/>
    <w:bookmarkStart w:name="z16" w:id="7"/>
    <w:p>
      <w:pPr>
        <w:spacing w:after="0"/>
        <w:ind w:left="0"/>
        <w:jc w:val="both"/>
      </w:pPr>
      <w:r>
        <w:rPr>
          <w:rFonts w:ascii="Times New Roman"/>
          <w:b w:val="false"/>
          <w:i w:val="false"/>
          <w:color w:val="000000"/>
          <w:sz w:val="28"/>
        </w:rPr>
        <w:t>
      2. Личный прием заявителя осуществляется следующими должностными лицами:</w:t>
      </w:r>
    </w:p>
    <w:bookmarkEnd w:id="7"/>
    <w:bookmarkStart w:name="z17" w:id="8"/>
    <w:p>
      <w:pPr>
        <w:spacing w:after="0"/>
        <w:ind w:left="0"/>
        <w:jc w:val="both"/>
      </w:pPr>
      <w:r>
        <w:rPr>
          <w:rFonts w:ascii="Times New Roman"/>
          <w:b w:val="false"/>
          <w:i w:val="false"/>
          <w:color w:val="000000"/>
          <w:sz w:val="28"/>
        </w:rPr>
        <w:t>
      1) акимом области и его заместителями;</w:t>
      </w:r>
    </w:p>
    <w:bookmarkEnd w:id="8"/>
    <w:bookmarkStart w:name="z18" w:id="9"/>
    <w:p>
      <w:pPr>
        <w:spacing w:after="0"/>
        <w:ind w:left="0"/>
        <w:jc w:val="both"/>
      </w:pPr>
      <w:r>
        <w:rPr>
          <w:rFonts w:ascii="Times New Roman"/>
          <w:b w:val="false"/>
          <w:i w:val="false"/>
          <w:color w:val="000000"/>
          <w:sz w:val="28"/>
        </w:rPr>
        <w:t>
      2) руководителем аппарата акима области и его заместителями;</w:t>
      </w:r>
    </w:p>
    <w:bookmarkEnd w:id="9"/>
    <w:bookmarkStart w:name="z19" w:id="10"/>
    <w:p>
      <w:pPr>
        <w:spacing w:after="0"/>
        <w:ind w:left="0"/>
        <w:jc w:val="both"/>
      </w:pPr>
      <w:r>
        <w:rPr>
          <w:rFonts w:ascii="Times New Roman"/>
          <w:b w:val="false"/>
          <w:i w:val="false"/>
          <w:color w:val="000000"/>
          <w:sz w:val="28"/>
        </w:rPr>
        <w:t>
      3) руководителями структурных подразделений аппарата акима области;</w:t>
      </w:r>
    </w:p>
    <w:bookmarkEnd w:id="10"/>
    <w:bookmarkStart w:name="z20" w:id="11"/>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bookmarkEnd w:id="11"/>
    <w:bookmarkStart w:name="z21" w:id="12"/>
    <w:p>
      <w:pPr>
        <w:spacing w:after="0"/>
        <w:ind w:left="0"/>
        <w:jc w:val="both"/>
      </w:pPr>
      <w:r>
        <w:rPr>
          <w:rFonts w:ascii="Times New Roman"/>
          <w:b w:val="false"/>
          <w:i w:val="false"/>
          <w:color w:val="000000"/>
          <w:sz w:val="28"/>
        </w:rPr>
        <w:t>
      3. Руководители структурных подразделений, а также иные работники аппарата акима, уполномоченные на осуществление приема, проводят прием заявителя в день их обращения в случае их согласия на прием указанными должностными лицами.</w:t>
      </w:r>
    </w:p>
    <w:bookmarkEnd w:id="12"/>
    <w:bookmarkStart w:name="z22" w:id="13"/>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w:t>
      </w:r>
    </w:p>
    <w:bookmarkEnd w:id="13"/>
    <w:bookmarkStart w:name="z23" w:id="14"/>
    <w:p>
      <w:pPr>
        <w:spacing w:after="0"/>
        <w:ind w:left="0"/>
        <w:jc w:val="both"/>
      </w:pPr>
      <w:r>
        <w:rPr>
          <w:rFonts w:ascii="Times New Roman"/>
          <w:b w:val="false"/>
          <w:i w:val="false"/>
          <w:color w:val="000000"/>
          <w:sz w:val="28"/>
        </w:rPr>
        <w:t>
      4. Запись на прием ведут сотрудники отдела по контролю за рассмотрением обращений аппарата акима области (далее – Отдел), ежедневно в рабочие дни с 9 часов 00 минут до 18 часов 30 минут с перерывом на обед 13 часов 00 минут до 14 часов 30 минут, на основании электронного документа с веб-портала "электронного правительства", обращений в бумажном формате, в том числе, поступающих нарочно, либо в устной форме, изложенной сотруднику отдела.</w:t>
      </w:r>
    </w:p>
    <w:bookmarkEnd w:id="14"/>
    <w:bookmarkStart w:name="z24" w:id="15"/>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5"/>
    <w:bookmarkStart w:name="z25" w:id="16"/>
    <w:p>
      <w:pPr>
        <w:spacing w:after="0"/>
        <w:ind w:left="0"/>
        <w:jc w:val="both"/>
      </w:pPr>
      <w:r>
        <w:rPr>
          <w:rFonts w:ascii="Times New Roman"/>
          <w:b w:val="false"/>
          <w:i w:val="false"/>
          <w:color w:val="000000"/>
          <w:sz w:val="28"/>
        </w:rPr>
        <w:t>
      6. Прием акимом области и его заместителями проводится не реже одного раза в месяц согласно утвержденному акимом графику.</w:t>
      </w:r>
    </w:p>
    <w:bookmarkEnd w:id="16"/>
    <w:bookmarkStart w:name="z26" w:id="17"/>
    <w:p>
      <w:pPr>
        <w:spacing w:after="0"/>
        <w:ind w:left="0"/>
        <w:jc w:val="both"/>
      </w:pPr>
      <w:r>
        <w:rPr>
          <w:rFonts w:ascii="Times New Roman"/>
          <w:b w:val="false"/>
          <w:i w:val="false"/>
          <w:color w:val="000000"/>
          <w:sz w:val="28"/>
        </w:rPr>
        <w:t>
      Также прием проводится после проведения встреч с населением, проводимых в соответствии с Указом Президента Республики Казахстан от 03 марта 2022 года № 826 "О проведении встреч акимов с населением", совместно с руководящим составом местных исполнительных органов, органов прокуратуры и внутренних дел, депутатами маслихата, членами общественных советов, местной интеллигенцией.</w:t>
      </w:r>
    </w:p>
    <w:bookmarkEnd w:id="17"/>
    <w:bookmarkStart w:name="z27" w:id="18"/>
    <w:p>
      <w:pPr>
        <w:spacing w:after="0"/>
        <w:ind w:left="0"/>
        <w:jc w:val="both"/>
      </w:pPr>
      <w:r>
        <w:rPr>
          <w:rFonts w:ascii="Times New Roman"/>
          <w:b w:val="false"/>
          <w:i w:val="false"/>
          <w:color w:val="000000"/>
          <w:sz w:val="28"/>
        </w:rPr>
        <w:t>
      7. Графики приема с указанием фамилии, имени и отчества должностного лица, дней приема вывешиваются в помещении областного акимата на государственном и русском языках, в доступных для общего обозрения местах, а также на официальном сайте акима области.</w:t>
      </w:r>
    </w:p>
    <w:bookmarkEnd w:id="18"/>
    <w:bookmarkStart w:name="z28" w:id="19"/>
    <w:p>
      <w:pPr>
        <w:spacing w:after="0"/>
        <w:ind w:left="0"/>
        <w:jc w:val="both"/>
      </w:pPr>
      <w:r>
        <w:rPr>
          <w:rFonts w:ascii="Times New Roman"/>
          <w:b w:val="false"/>
          <w:i w:val="false"/>
          <w:color w:val="000000"/>
          <w:sz w:val="28"/>
        </w:rPr>
        <w:t>
      8. Прием заместителями акима области может осуществляться вне утвержденного графика по соответствующему поручению акима с указанием даты проведения приема.</w:t>
      </w:r>
    </w:p>
    <w:bookmarkEnd w:id="19"/>
    <w:bookmarkStart w:name="z29" w:id="20"/>
    <w:p>
      <w:pPr>
        <w:spacing w:after="0"/>
        <w:ind w:left="0"/>
        <w:jc w:val="both"/>
      </w:pPr>
      <w:r>
        <w:rPr>
          <w:rFonts w:ascii="Times New Roman"/>
          <w:b w:val="false"/>
          <w:i w:val="false"/>
          <w:color w:val="000000"/>
          <w:sz w:val="28"/>
        </w:rPr>
        <w:t>
      9. Перед началом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20"/>
    <w:bookmarkStart w:name="z30" w:id="21"/>
    <w:p>
      <w:pPr>
        <w:spacing w:after="0"/>
        <w:ind w:left="0"/>
        <w:jc w:val="both"/>
      </w:pPr>
      <w:r>
        <w:rPr>
          <w:rFonts w:ascii="Times New Roman"/>
          <w:b w:val="false"/>
          <w:i w:val="false"/>
          <w:color w:val="000000"/>
          <w:sz w:val="28"/>
        </w:rPr>
        <w:t>
      10.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 регулирующими отношения в области защиты государственных секретов.</w:t>
      </w:r>
    </w:p>
    <w:bookmarkEnd w:id="21"/>
    <w:bookmarkStart w:name="z31" w:id="22"/>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bookmarkEnd w:id="22"/>
    <w:bookmarkStart w:name="z32" w:id="23"/>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End w:id="23"/>
    <w:bookmarkStart w:name="z33" w:id="24"/>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инвалиды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bookmarkEnd w:id="24"/>
    <w:bookmarkStart w:name="z34" w:id="25"/>
    <w:p>
      <w:pPr>
        <w:spacing w:after="0"/>
        <w:ind w:left="0"/>
        <w:jc w:val="both"/>
      </w:pPr>
      <w:r>
        <w:rPr>
          <w:rFonts w:ascii="Times New Roman"/>
          <w:b w:val="false"/>
          <w:i w:val="false"/>
          <w:color w:val="000000"/>
          <w:sz w:val="28"/>
        </w:rPr>
        <w:t>
      12. С согласия заявителя, прием акимом области и его заместителями может осуществляться посредством видеоконференцсвязи.</w:t>
      </w:r>
    </w:p>
    <w:bookmarkEnd w:id="25"/>
    <w:bookmarkStart w:name="z35" w:id="26"/>
    <w:p>
      <w:pPr>
        <w:spacing w:after="0"/>
        <w:ind w:left="0"/>
        <w:jc w:val="both"/>
      </w:pPr>
      <w:r>
        <w:rPr>
          <w:rFonts w:ascii="Times New Roman"/>
          <w:b w:val="false"/>
          <w:i w:val="false"/>
          <w:color w:val="000000"/>
          <w:sz w:val="28"/>
        </w:rPr>
        <w:t>
      13. В случае введения ограничительных мер, связанных с пандемией коронавируса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6"/>
    <w:bookmarkStart w:name="z36" w:id="27"/>
    <w:p>
      <w:pPr>
        <w:spacing w:after="0"/>
        <w:ind w:left="0"/>
        <w:jc w:val="both"/>
      </w:pPr>
      <w:r>
        <w:rPr>
          <w:rFonts w:ascii="Times New Roman"/>
          <w:b w:val="false"/>
          <w:i w:val="false"/>
          <w:color w:val="000000"/>
          <w:sz w:val="28"/>
        </w:rPr>
        <w:t>
      14. Не осуществляется запись на прием:</w:t>
      </w:r>
    </w:p>
    <w:bookmarkEnd w:id="27"/>
    <w:bookmarkStart w:name="z37" w:id="28"/>
    <w:p>
      <w:pPr>
        <w:spacing w:after="0"/>
        <w:ind w:left="0"/>
        <w:jc w:val="both"/>
      </w:pPr>
      <w:r>
        <w:rPr>
          <w:rFonts w:ascii="Times New Roman"/>
          <w:b w:val="false"/>
          <w:i w:val="false"/>
          <w:color w:val="000000"/>
          <w:sz w:val="28"/>
        </w:rPr>
        <w:t>
      1) по вопросам, не входящим в компетенцию местных исполнительных органов и территориальных подразделений центральных государственных органов;</w:t>
      </w:r>
    </w:p>
    <w:bookmarkEnd w:id="28"/>
    <w:bookmarkStart w:name="z38" w:id="29"/>
    <w:p>
      <w:pPr>
        <w:spacing w:after="0"/>
        <w:ind w:left="0"/>
        <w:jc w:val="both"/>
      </w:pPr>
      <w:r>
        <w:rPr>
          <w:rFonts w:ascii="Times New Roman"/>
          <w:b w:val="false"/>
          <w:i w:val="false"/>
          <w:color w:val="000000"/>
          <w:sz w:val="28"/>
        </w:rPr>
        <w:t>
      2) лиц, ранее принятых или имеющих ответ на обращение по тому же вопросу.</w:t>
      </w:r>
    </w:p>
    <w:bookmarkEnd w:id="29"/>
    <w:bookmarkStart w:name="z39" w:id="30"/>
    <w:p>
      <w:pPr>
        <w:spacing w:after="0"/>
        <w:ind w:left="0"/>
        <w:jc w:val="both"/>
      </w:pPr>
      <w:r>
        <w:rPr>
          <w:rFonts w:ascii="Times New Roman"/>
          <w:b w:val="false"/>
          <w:i w:val="false"/>
          <w:color w:val="000000"/>
          <w:sz w:val="28"/>
        </w:rPr>
        <w:t>
      15. В случае невозможности проведения приема по причине временной нетрудоспособности, служебной командировки и других случаев, принимающее лицо оповещает сотрудника, ответственного за прием, не менее чем за 2 (два) рабочих дня или в день проведения личного приема.</w:t>
      </w:r>
    </w:p>
    <w:bookmarkEnd w:id="30"/>
    <w:bookmarkStart w:name="z40" w:id="31"/>
    <w:p>
      <w:pPr>
        <w:spacing w:after="0"/>
        <w:ind w:left="0"/>
        <w:jc w:val="both"/>
      </w:pPr>
      <w:r>
        <w:rPr>
          <w:rFonts w:ascii="Times New Roman"/>
          <w:b w:val="false"/>
          <w:i w:val="false"/>
          <w:color w:val="000000"/>
          <w:sz w:val="28"/>
        </w:rPr>
        <w:t>
      16. В день приема в Отдел могут привлекаться юридические консультанты, психологи и социальные работники (возможно привлечение волонтеров только на дни приема), помогающие корректно оформить (в случае необходимости) дополнительные заявления и другие сопутствующие документы.</w:t>
      </w:r>
    </w:p>
    <w:bookmarkEnd w:id="31"/>
    <w:bookmarkStart w:name="z41" w:id="32"/>
    <w:p>
      <w:pPr>
        <w:spacing w:after="0"/>
        <w:ind w:left="0"/>
        <w:jc w:val="both"/>
      </w:pPr>
      <w:r>
        <w:rPr>
          <w:rFonts w:ascii="Times New Roman"/>
          <w:b w:val="false"/>
          <w:i w:val="false"/>
          <w:color w:val="000000"/>
          <w:sz w:val="28"/>
        </w:rPr>
        <w:t xml:space="preserve">
      17. При проведении приема акимом области Отделом обеспечивается участие представителей территориальных подразделений органов прокуратуры, внутренних дел, департамента Агентства Республики Казахстан по противодействию коррупции. </w:t>
      </w:r>
    </w:p>
    <w:bookmarkEnd w:id="32"/>
    <w:bookmarkStart w:name="z42" w:id="33"/>
    <w:p>
      <w:pPr>
        <w:spacing w:after="0"/>
        <w:ind w:left="0"/>
        <w:jc w:val="both"/>
      </w:pPr>
      <w:r>
        <w:rPr>
          <w:rFonts w:ascii="Times New Roman"/>
          <w:b w:val="false"/>
          <w:i w:val="false"/>
          <w:color w:val="000000"/>
          <w:sz w:val="28"/>
        </w:rPr>
        <w:t xml:space="preserve">
      18. В случае если поднимаемый вопрос выходит за рамки компетенции местных государственных органов, то на имя первого руководителя соответствующего государственного органа направляется запрос на участие представителей центрального аппарата посредством видеоконференцсвязи. </w:t>
      </w:r>
    </w:p>
    <w:bookmarkEnd w:id="33"/>
    <w:bookmarkStart w:name="z43" w:id="34"/>
    <w:p>
      <w:pPr>
        <w:spacing w:after="0"/>
        <w:ind w:left="0"/>
        <w:jc w:val="both"/>
      </w:pPr>
      <w:r>
        <w:rPr>
          <w:rFonts w:ascii="Times New Roman"/>
          <w:b w:val="false"/>
          <w:i w:val="false"/>
          <w:color w:val="000000"/>
          <w:sz w:val="28"/>
        </w:rPr>
        <w:t>
      19. После отправки запроса по участию представителей государственного органа на приеме, заявитель в течение 2 (двух) рабочих дней информируется о направленном запросе и продлении рассмотрения обращения о записи на прием.</w:t>
      </w:r>
    </w:p>
    <w:bookmarkEnd w:id="34"/>
    <w:bookmarkStart w:name="z44" w:id="35"/>
    <w:p>
      <w:pPr>
        <w:spacing w:after="0"/>
        <w:ind w:left="0"/>
        <w:jc w:val="both"/>
      </w:pPr>
      <w:r>
        <w:rPr>
          <w:rFonts w:ascii="Times New Roman"/>
          <w:b w:val="false"/>
          <w:i w:val="false"/>
          <w:color w:val="000000"/>
          <w:sz w:val="28"/>
        </w:rPr>
        <w:t>
      20. Информация о фактах отказа в участии государственных органов в совместном приеме акима области в течение 2 (двух) рабочих дней направляется в Отдел по контролю за рассмотрением обращений Администрации Президента Республики Казахстан.</w:t>
      </w:r>
    </w:p>
    <w:bookmarkEnd w:id="35"/>
    <w:bookmarkStart w:name="z45" w:id="36"/>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36"/>
    <w:bookmarkStart w:name="z46" w:id="37"/>
    <w:p>
      <w:pPr>
        <w:spacing w:after="0"/>
        <w:ind w:left="0"/>
        <w:jc w:val="both"/>
      </w:pPr>
      <w:r>
        <w:rPr>
          <w:rFonts w:ascii="Times New Roman"/>
          <w:b w:val="false"/>
          <w:i w:val="false"/>
          <w:color w:val="000000"/>
          <w:sz w:val="28"/>
        </w:rPr>
        <w:t>
      22. В ходе приема сотрудники Отдела могут пригласить к заявителям работников аппарата акима области или согласовывать с соответствующими должностными лицами время и место приема.</w:t>
      </w:r>
    </w:p>
    <w:bookmarkEnd w:id="37"/>
    <w:bookmarkStart w:name="z47" w:id="38"/>
    <w:p>
      <w:pPr>
        <w:spacing w:after="0"/>
        <w:ind w:left="0"/>
        <w:jc w:val="both"/>
      </w:pPr>
      <w:r>
        <w:rPr>
          <w:rFonts w:ascii="Times New Roman"/>
          <w:b w:val="false"/>
          <w:i w:val="false"/>
          <w:color w:val="000000"/>
          <w:sz w:val="28"/>
        </w:rPr>
        <w:t>
      23. Результаты приема протоколируются с указанием конкретных сроков исполнения поручений. Протокольные поручения прикрепляются к обращениям.</w:t>
      </w:r>
    </w:p>
    <w:bookmarkEnd w:id="38"/>
    <w:bookmarkStart w:name="z48" w:id="39"/>
    <w:p>
      <w:pPr>
        <w:spacing w:after="0"/>
        <w:ind w:left="0"/>
        <w:jc w:val="both"/>
      </w:pPr>
      <w:r>
        <w:rPr>
          <w:rFonts w:ascii="Times New Roman"/>
          <w:b w:val="false"/>
          <w:i w:val="false"/>
          <w:color w:val="000000"/>
          <w:sz w:val="28"/>
        </w:rPr>
        <w:t>
      24. Прием граждан освещается в средствах массовой информации.</w:t>
      </w:r>
    </w:p>
    <w:bookmarkEnd w:id="39"/>
    <w:bookmarkStart w:name="z49" w:id="40"/>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40"/>
    <w:bookmarkStart w:name="z50" w:id="41"/>
    <w:p>
      <w:pPr>
        <w:spacing w:after="0"/>
        <w:ind w:left="0"/>
        <w:jc w:val="both"/>
      </w:pPr>
      <w:r>
        <w:rPr>
          <w:rFonts w:ascii="Times New Roman"/>
          <w:b w:val="false"/>
          <w:i w:val="false"/>
          <w:color w:val="000000"/>
          <w:sz w:val="28"/>
        </w:rPr>
        <w:t>
      25. Все поступившие обращения о записи на прием регистрируются в тот же день сотрудником Отдела в системе e-Otinish с выдачей талона заявителю.</w:t>
      </w:r>
    </w:p>
    <w:bookmarkEnd w:id="41"/>
    <w:bookmarkStart w:name="z51" w:id="42"/>
    <w:p>
      <w:pPr>
        <w:spacing w:after="0"/>
        <w:ind w:left="0"/>
        <w:jc w:val="both"/>
      </w:pPr>
      <w:r>
        <w:rPr>
          <w:rFonts w:ascii="Times New Roman"/>
          <w:b w:val="false"/>
          <w:i w:val="false"/>
          <w:color w:val="000000"/>
          <w:sz w:val="28"/>
        </w:rPr>
        <w:t>
      26. Отдел с участием структурных подразделений аппарата акима области за 5 (пять) рабочих дней до начала приема, после сбора и анализа материалов готовит справочную информацию на имя руководителя аппарата акима с предложением о назначении даты приема или отказе.</w:t>
      </w:r>
    </w:p>
    <w:bookmarkEnd w:id="42"/>
    <w:bookmarkStart w:name="z52" w:id="43"/>
    <w:p>
      <w:pPr>
        <w:spacing w:after="0"/>
        <w:ind w:left="0"/>
        <w:jc w:val="both"/>
      </w:pPr>
      <w:r>
        <w:rPr>
          <w:rFonts w:ascii="Times New Roman"/>
          <w:b w:val="false"/>
          <w:i w:val="false"/>
          <w:color w:val="000000"/>
          <w:sz w:val="28"/>
        </w:rPr>
        <w:t>
      27. По итогам принятого решения, Отдел формирует список лиц, принимаемых акимом области и его заместителями, включает в график приема.</w:t>
      </w:r>
    </w:p>
    <w:bookmarkEnd w:id="43"/>
    <w:bookmarkStart w:name="z53" w:id="44"/>
    <w:p>
      <w:pPr>
        <w:spacing w:after="0"/>
        <w:ind w:left="0"/>
        <w:jc w:val="both"/>
      </w:pPr>
      <w:r>
        <w:rPr>
          <w:rFonts w:ascii="Times New Roman"/>
          <w:b w:val="false"/>
          <w:i w:val="false"/>
          <w:color w:val="000000"/>
          <w:sz w:val="28"/>
        </w:rPr>
        <w:t>
      28. В срок, не позднее 15 (пятнадцать) рабочих дней с момента регистрации обращения, ответственный сотрудник Отдела направляет ответ заявителю с указанием даты и времени приема, либо мотивированный отказ в приеме.</w:t>
      </w:r>
    </w:p>
    <w:bookmarkEnd w:id="44"/>
    <w:bookmarkStart w:name="z54" w:id="45"/>
    <w:p>
      <w:pPr>
        <w:spacing w:after="0"/>
        <w:ind w:left="0"/>
        <w:jc w:val="both"/>
      </w:pPr>
      <w:r>
        <w:rPr>
          <w:rFonts w:ascii="Times New Roman"/>
          <w:b w:val="false"/>
          <w:i w:val="false"/>
          <w:color w:val="000000"/>
          <w:sz w:val="28"/>
        </w:rPr>
        <w:t>
      29. В соответствии с пунктом 3 статьи 76 АППК, в случае сложного характера вопроса, требующего большей проработки, на основании мотивированного решения руководителя административного органа или его заместителя заявителю направляется письмо о продлении срока рассмотрения обращения не более чем до двух месяцев с момента регистрации обращения.</w:t>
      </w:r>
    </w:p>
    <w:bookmarkEnd w:id="45"/>
    <w:bookmarkStart w:name="z55" w:id="46"/>
    <w:p>
      <w:pPr>
        <w:spacing w:after="0"/>
        <w:ind w:left="0"/>
        <w:jc w:val="both"/>
      </w:pPr>
      <w:r>
        <w:rPr>
          <w:rFonts w:ascii="Times New Roman"/>
          <w:b w:val="false"/>
          <w:i w:val="false"/>
          <w:color w:val="000000"/>
          <w:sz w:val="28"/>
        </w:rPr>
        <w:t>
      30. Требования уполномоченных сотрудников Отдела о предоставлении материалов, необходимых для организации приема акимом области и его заместителями, анализа и обобщения практики проведения приема, являются обязательными для структурных подразделений аппарата акима области и территориальных подразделений государственных органов.</w:t>
      </w:r>
    </w:p>
    <w:bookmarkEnd w:id="46"/>
    <w:bookmarkStart w:name="z56" w:id="47"/>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47"/>
    <w:bookmarkStart w:name="z57" w:id="48"/>
    <w:p>
      <w:pPr>
        <w:spacing w:after="0"/>
        <w:ind w:left="0"/>
        <w:jc w:val="both"/>
      </w:pPr>
      <w:r>
        <w:rPr>
          <w:rFonts w:ascii="Times New Roman"/>
          <w:b w:val="false"/>
          <w:i w:val="false"/>
          <w:color w:val="000000"/>
          <w:sz w:val="28"/>
        </w:rPr>
        <w:t>
      31. Контроль протокольных поручений, подготовленных по итогам приемов, осуществляется непосредственно Отделом.</w:t>
      </w:r>
    </w:p>
    <w:bookmarkEnd w:id="48"/>
    <w:bookmarkStart w:name="z58" w:id="49"/>
    <w:p>
      <w:pPr>
        <w:spacing w:after="0"/>
        <w:ind w:left="0"/>
        <w:jc w:val="both"/>
      </w:pPr>
      <w:r>
        <w:rPr>
          <w:rFonts w:ascii="Times New Roman"/>
          <w:b w:val="false"/>
          <w:i w:val="false"/>
          <w:color w:val="000000"/>
          <w:sz w:val="28"/>
        </w:rPr>
        <w:t xml:space="preserve">
      32. Основанием для снятия с контроля поступившего с приема обращения является окончательный мотивированный ответ заявителю. </w:t>
      </w:r>
    </w:p>
    <w:bookmarkEnd w:id="49"/>
    <w:bookmarkStart w:name="z59" w:id="50"/>
    <w:p>
      <w:pPr>
        <w:spacing w:after="0"/>
        <w:ind w:left="0"/>
        <w:jc w:val="both"/>
      </w:pPr>
      <w:r>
        <w:rPr>
          <w:rFonts w:ascii="Times New Roman"/>
          <w:b w:val="false"/>
          <w:i w:val="false"/>
          <w:color w:val="000000"/>
          <w:sz w:val="28"/>
        </w:rPr>
        <w:t xml:space="preserve">
      33. Обращения, поданные заявителем при проведении приема, регистрируются в системе e-Otinish. </w:t>
      </w:r>
    </w:p>
    <w:bookmarkEnd w:id="50"/>
    <w:bookmarkStart w:name="z60" w:id="51"/>
    <w:p>
      <w:pPr>
        <w:spacing w:after="0"/>
        <w:ind w:left="0"/>
        <w:jc w:val="both"/>
      </w:pPr>
      <w:r>
        <w:rPr>
          <w:rFonts w:ascii="Times New Roman"/>
          <w:b w:val="false"/>
          <w:i w:val="false"/>
          <w:color w:val="000000"/>
          <w:sz w:val="28"/>
        </w:rPr>
        <w:t>
      34. Не допускается поручать рассмотрение обращения с приема работнику, которому оно ранее разрешалось.</w:t>
      </w:r>
    </w:p>
    <w:bookmarkEnd w:id="51"/>
    <w:bookmarkStart w:name="z61" w:id="52"/>
    <w:p>
      <w:pPr>
        <w:spacing w:after="0"/>
        <w:ind w:left="0"/>
        <w:jc w:val="both"/>
      </w:pPr>
      <w:r>
        <w:rPr>
          <w:rFonts w:ascii="Times New Roman"/>
          <w:b w:val="false"/>
          <w:i w:val="false"/>
          <w:color w:val="000000"/>
          <w:sz w:val="28"/>
        </w:rPr>
        <w:t>
      35. Сотрудники Отдела на регулярной основе должны осуществлять мониторинг уровня удовлетворҰнности заявителей; проводить выборочный опрос заявителей посредством телефонной связи, получивших консультации и отказавшихся от записи на личный прием.</w:t>
      </w:r>
    </w:p>
    <w:bookmarkEnd w:id="52"/>
    <w:bookmarkStart w:name="z62" w:id="53"/>
    <w:p>
      <w:pPr>
        <w:spacing w:after="0"/>
        <w:ind w:left="0"/>
        <w:jc w:val="both"/>
      </w:pPr>
      <w:r>
        <w:rPr>
          <w:rFonts w:ascii="Times New Roman"/>
          <w:b w:val="false"/>
          <w:i w:val="false"/>
          <w:color w:val="000000"/>
          <w:sz w:val="28"/>
        </w:rPr>
        <w:t>
      36. Совместно с заинтересованными структурными подразделениями аппарата акима области Отдел обеспечивает:</w:t>
      </w:r>
    </w:p>
    <w:bookmarkEnd w:id="53"/>
    <w:bookmarkStart w:name="z63" w:id="54"/>
    <w:p>
      <w:pPr>
        <w:spacing w:after="0"/>
        <w:ind w:left="0"/>
        <w:jc w:val="both"/>
      </w:pPr>
      <w:r>
        <w:rPr>
          <w:rFonts w:ascii="Times New Roman"/>
          <w:b w:val="false"/>
          <w:i w:val="false"/>
          <w:color w:val="000000"/>
          <w:sz w:val="28"/>
        </w:rPr>
        <w:t>
      1) информационно-аналитическое сопровождение работы акима области и его заместителей в рамках проводимых приемов;</w:t>
      </w:r>
    </w:p>
    <w:bookmarkEnd w:id="54"/>
    <w:bookmarkStart w:name="z64" w:id="55"/>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территориальных подразделений государственных органов, органов прокуратуры и судов (по согласованию);</w:t>
      </w:r>
    </w:p>
    <w:bookmarkEnd w:id="55"/>
    <w:bookmarkStart w:name="z65" w:id="56"/>
    <w:p>
      <w:pPr>
        <w:spacing w:after="0"/>
        <w:ind w:left="0"/>
        <w:jc w:val="both"/>
      </w:pPr>
      <w:r>
        <w:rPr>
          <w:rFonts w:ascii="Times New Roman"/>
          <w:b w:val="false"/>
          <w:i w:val="false"/>
          <w:color w:val="000000"/>
          <w:sz w:val="28"/>
        </w:rPr>
        <w:t xml:space="preserve">
      3) обратную связь с заявителем (по необходимости). </w:t>
      </w:r>
    </w:p>
    <w:bookmarkEnd w:id="56"/>
    <w:bookmarkStart w:name="z66" w:id="57"/>
    <w:p>
      <w:pPr>
        <w:spacing w:after="0"/>
        <w:ind w:left="0"/>
        <w:jc w:val="both"/>
      </w:pPr>
      <w:r>
        <w:rPr>
          <w:rFonts w:ascii="Times New Roman"/>
          <w:b w:val="false"/>
          <w:i w:val="false"/>
          <w:color w:val="000000"/>
          <w:sz w:val="28"/>
        </w:rPr>
        <w:t>
      37. О результатах работы Отдела необходимо на регулярной основе (не реже одного раза в квартал) информировать акима области, Отдел по контролю за рассмотрением обращений Администрации Президента Республики Казахстан.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