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0597" w14:textId="fee0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объемах трансфертов общего характера между областным бюджетом и бюджетами районов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14 декабря 2022 года № 23/2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и действует до 31.12.2025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Бюджетного кодекса Республики Казахстан, Северо-Казахстанский областной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бюджетные субвенции, передаваемые из областного бюджета бюджетам районов на 2023 год в сумме 17 086 266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Айыртаускому – 1 214 656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Акжарскому – 1 488 172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Аккайынскому – 1 425 691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Есильскому – 1 243 725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– 1 564 730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Магжана Жумабаева – 1 693 806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– 1 179 941 тысяча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Мамлютскому – 1 219 828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имени Габита Мусрепова – 743 198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Тайыншинскому – 774 277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Тимирязевскому – 1 179 752 тысячи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Уалихановскому – 2 031 812 тысячи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 акына – 1 326 678 тысяч тенге.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бюджетные субвенции, передаваемые из областного бюджета в бюджеты районов на 2024 год в сумме 18 110 303 тысячи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Айыртаускому – 1 389 953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Акжарскому – 1 392 392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Аккайынскому – 1 824 190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Есильскому – 1 698 639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– 1 874 277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Магжана Жумабаева – 2 075 694 тысячи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– 1 175 278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Мамлютскому – 1 486 281 тысяча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имени Габита Мусрепова – 589 525 тысячи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Тайыншинскому – 355 711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Тимирязевскому – 1 045 216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Уалихановскому – 1 909 127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 акына – 1 294 020 тысяч тенге.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бюджетные субвенции, передаваемые из областного бюджета в бюджеты районов на 2025 год в сумме 18 960 282 тысячи тенге, в том числе: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Айыртаускому – 1 276 688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Акжарскому – 1 724 477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Аккайынскому – 1 798 265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Есильскому – 1 420 623 тысячи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– 1 861 038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Магжана Жумабаева – 2 109 473 тысячи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– 1 807 976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Мамлютскому – 1 176 625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имени Габита Мусрепова – 897 504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Тайыншинскому – 307 144 тысячи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Тимирязевскому – 1 091 838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Уалихановскому – 1 576 267 тысячи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 акына – 1 912 364 тысячии тенге.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расходах местных бюджетов минимальные объемы бюджетных средств по направлению,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 и действует до 31 декабря 2025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Северо-Казахстанского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23/2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пропаганду здорового образа жизни на 2023-2025 годы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районов, города (областного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23/2</w:t>
            </w:r>
          </w:p>
        </w:tc>
      </w:tr>
    </w:tbl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закуп вакцин и других иммунобиологических препаратов на 2023-2025 годы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районов, города (областного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696 403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23/2</w:t>
            </w:r>
          </w:p>
        </w:tc>
      </w:tr>
    </w:tbl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осуществление капитальных затрат для организаций, оказывающих амбулаторно-поликлиническую помощь и стационарную помощь в рамках гарантированного объема бесплатной медицинской помощи и в системе обязательного социального медицинского страхования на 2023-2025 годы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районов, города (областного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медицинской техники для организаций, оказывающих стационарную и амбулаторно-поликлиническую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6 059 285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6 101 176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5 924 332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745 498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837 862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6 059 285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6 101 176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5 924 332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745 498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837 862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763 308</w:t>
            </w:r>
          </w:p>
        </w:tc>
      </w:tr>
    </w:tbl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районов, города (областного значения)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районных больниц современными компьютерными томографами, рентген аппаратами, а также родильных домов, отделений реанимаций и интенсивной терапии, медицинских и фельдшерско-акушерских пунктов, врачебных амбулаторий в рамках Национального проекта "Качественное и доступное здравоохранения для каждого гражданина "Здоровая нация"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медицинской техники и санитарного автотранспорта в рамках Комплексного плана социального- экономического развития Северо-Казахстанской области на 2021-2025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капитальных ремонтов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1 536 607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1 461 507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2 849 622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2 698 810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1 000 707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1 000 707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1 000 707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1 536 607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1 461 507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2 849 622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2 698 810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1 000 707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1 000 707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1 000 707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23/2</w:t>
            </w:r>
          </w:p>
        </w:tc>
      </w:tr>
    </w:tbl>
    <w:bookmarkStart w:name="z7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капитальный и средний ремонт автомобильных дорог областного, районного значения и улиц сельских населенных пунктов на 2023-2025 годы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районов, города (областного значения)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областного и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улиц сельских населенных пунктов в рамках проекта "Ауыл – ел бесігі"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235 143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189 485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819 000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259 375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550 361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463 047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17 281 414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17 378 548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17 378 548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17 281 414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17 378 548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17 378 548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19 672 558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19 769 692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19 769 692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17 281 414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17 378 548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17 378 548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2 391 144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2 391 144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2 391 144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23/2</w:t>
            </w:r>
          </w:p>
        </w:tc>
      </w:tr>
    </w:tbl>
    <w:bookmarkStart w:name="z8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реализацию мероприятий по социальной, инженерной и транспортной инфраструктуре в сельских населенных пунктах в рамках проекта "Ауыл – ел бесігі" на 2023-2025 годы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районов, города (областного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3 078 859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2 711 840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3 347 258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3 347 258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