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b431" w14:textId="e97b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целевого пользования (публичный сервитут)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ноября 2022 год № 257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67,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на основании протокола земельной комиссии от 30 сентября 2021 года № 7 и землеустроительного проекта, утвержденного приказом коммунальным государственным учреждением "Управление сельского хозяйства и земельных отношений акимата Северо-Казахстанской области" № KZ91VBG01085771 от 2 августа 2022 года,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право ограниченного целевого пользования (публичный сервитут) сроком на 10 лет, за исключением земель лесного фонда, на земельный участок общей площадью 33,6 гектара для размещения и эксплуатации линейной части магистральных трубопроводов Булаевского группового водопровода на территории Узынкольского и Возвышенского сельских округов района Магжана Жумабаева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(по согласованию) по окончании работ привести земельный участок в состояние, пригодное для его дальнейшего использования по целевому назначению.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ноября 2022 года № 257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при установлении права ограниченного целевого пользования (публичный сервитут)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для размещения и эксплуатации линейной части магистральных трубопроводов Булаевского группового водопровода в границах Узынкольского и Возвышенского сельких округов района Магжана Жумабаева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земле-пользо-вателей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Кадаст-ровый номер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Пло-щадь, 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Пло-щадь сельско-хозяйст-венных угодий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Паш-ня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Много-летние насаж-дения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Сено-косы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Паст-бища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"Ульгули"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15-221-101-101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"ЕрмекАгроСевер"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15-221-104-083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"ТАММИТ"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15-221-104-099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"ЕрмекАгроСевер"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15-221-104-046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"Рика KZ"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15-221-104-045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"Сиволап В.Ф."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15-221-104-047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"Салкеева А.А."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15-221-104-118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"Коварж В.Н."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15-221-104-106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крестьянским и фермерским хозяйствам: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 областной филиал акционерного общества "Национальная компания "КазАвтоЖол"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автомобильных дорог акимата района Магжана Жумабаева Северо-Казахстанской области"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землям населенных пунктов: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землям сельскохозяйственного назначения: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участку: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Лесополосы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озерами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Искуственный водоем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парк, сквер, бульвар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Нарушенные земли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