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928d" w14:textId="b709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города Петропавловск"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11 мая 2022 года № 4. Отменено решением Петропавловского городского маслихата Северо-Казахстанской области от 21 апреля 2023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Петропавловского городского маслихата Северо-Казахстанской области от 21.04.2023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коммунального государственного учреждения "Аппарат маслихата города Петропавловск".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2022 года №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города Петропавловск"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города Петропавловск" (далее – Методика) разработана в соответствии с пунктом 5 статьи 33 Закона Республики Казахстан "О государственной службе Республики Казахстан",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(далее – служащие корпуса "Б") коммунального государственного учреждения "Аппарат маслихата города Петропавловск" (далее – аппарат маслихата).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 – руководитель аппарата маслихата;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 – секретарь Петропавловского городского маслихата (далее – секретарь маслихата);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секретарем маслихата создается Комиссия по оценке (далее – Комиссия), рабочим органом которой является служащий корпуса "Б" аппарата маслихата, в функциональные обязанности которого входит ведение кадровых вопросов – руководитель структурного подразделения.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секретарем маслихата. Количество членов Комиссии составляет не менее 5 человек.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маслихата у руководителя структурного подразделения в течение трех лет со дня завершения оценки.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КЦИ определяются руководителем аппарата маслихата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1 к настоящей Методике.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секретарю маслихата для утверждения.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Индивидуальный план работы руководителя аппарата маслихата утверждается секретарем маслихата.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Секретарь маслихата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секретаря маслихата осуществляется не позднее 2 рабочих дней после направления на доработку.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маслихата у руководителя структурного подразделения.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руководителем аппарата маслихата осуществляется ежеквартальный мониторинг достижения установленных КЦИ.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руководителем аппарата маслихата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оценки руководитель аппарата маслихата заполняет лист оценки по КЦИ по форме, согласно приложению 2 к настоящей Методике, и подписывает его.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руководителем аппарата маслихата, он вносится на рассмотрение секретарю маслихата.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Оценочный лист руководителя аппарата маслихата вносится на рассмотрение секретаря маслихата.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секреатрем маслихата принимается одно из следующих решений: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секретаря маслихата осуществляется не позднее 2 рабочих дней со дня направления на доработку.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секретарем маслихата оценочного листа руководитель структурного подразделения не позднее 2 рабочих дней выносит его на рассмотрение Комиссии.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Оценка компетенций осуществляется руководителем аппарата маслихата, по итогам которой заполняется оценочный лист по форме, согласно приложению 3 к настоящей Методике.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приложению 4 к настоящей Методике. Количество поведенческих индикаторов по одной компетенции составляет не более десяти.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руководителем аппарата маслихата оценочного листа руководитель структурного подразделения не позднее 2 рабочих дней выносит его на рассмотрение Комиссии. </w:t>
      </w:r>
    </w:p>
    <w:bookmarkEnd w:id="62"/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Руководитель структурного подразделения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секретаря маслихата путем внесения изменения в распоряжение о создании Комиссии.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секретарь руководителя. Секретарь Комиссии не принимает участие в голосовании.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Руководитель структурного подразделения обеспечивает проведение заседания Комиссии в соответствии со сроками, согласованными с председателем Комиссии.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структурного подразделения предоставляет на заседание Комиссии следующие документы: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настоящей Методике.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секретарем маслихата и фиксируются в соответствующем протоколе по форме, согласно приложению 5 к настоящей Методике.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структурного подразделения ознакамливает служащего корпуса "Б" с результатами оценки в течение двух рабочих дней со дня ее завершения.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структурного подразделения и двумя другими служащими аппарата маслихата.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интранет-портала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руководителем структурного подразделения результаты оценки служащему корпуса "Б" направляются посредством интранет-портала государственных органов.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 Петропавловск"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bookmarkStart w:name="z10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 год (период, на который составляется индивидуальный план)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 _______________________ (фамилия, инициалы) (фамилия, инициалы) дата ______________ дата ______________ подпись ___________ подпись ___________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 Петропавловск"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2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должность оцениваемого лица)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(оцениваемый период)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 (неудовлетворительно, удовлетворительно, эффективно, превосходно)</w:t>
      </w:r>
    </w:p>
    <w:bookmarkEnd w:id="92"/>
    <w:bookmarkStart w:name="z13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 _______________________ (фамилия, инициалы) (фамилия, инициалы) дата ______________ дата ______________ подпись ___________ подпись ___________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Петропавловск"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(оцениваемый год)</w:t>
            </w:r>
          </w:p>
        </w:tc>
      </w:tr>
    </w:tbl>
    <w:bookmarkStart w:name="z14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</w:t>
      </w:r>
    </w:p>
    <w:bookmarkEnd w:id="95"/>
    <w:bookmarkStart w:name="z14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</w:t>
      </w:r>
    </w:p>
    <w:bookmarkEnd w:id="96"/>
    <w:bookmarkStart w:name="z14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КГУ "Аппарат маслихата города Петропавловск"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</w:t>
      </w:r>
    </w:p>
    <w:bookmarkEnd w:id="98"/>
    <w:bookmarkStart w:name="z14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 _______________________ (фамилия, инициалы) (фамилия, инициалы) дата ______________ дата ______________ подпись ___________ подпись ___________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Петропавловск"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потребителя, как в устной, так и в письменной форме, либо делает это неясно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 Петропавловск"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6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государственного органа)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(оцениваемый период год)</w:t>
            </w:r>
          </w:p>
        </w:tc>
      </w:tr>
    </w:tbl>
    <w:bookmarkStart w:name="z2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 ____________________________________________________________________ </w:t>
      </w:r>
    </w:p>
    <w:bookmarkEnd w:id="146"/>
    <w:bookmarkStart w:name="z2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47"/>
    <w:bookmarkStart w:name="z2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 Дата: ___________ (фамилия, инициалы, подпись) Председатель Комиссии: _______________________ Дата: ___________ (фамилия, инициалы, подпись) Члены Комиссии: _____________________________ Дата: ____________ (фамилия, инициалы, подпись)</w:t>
      </w:r>
    </w:p>
    <w:bookmarkEnd w:id="1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