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1602" w14:textId="3e71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Петропавловск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26 декабря 2022 года № 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Петропавловска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63 324 309,4 тысячи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25 890 182,9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269 480,9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9 475 408,4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27 689 237,2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65 223 157,3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-350 000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-1 548 847,9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1 548 847,9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10 501 440,5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12 378 144,0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3 425 551,4.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Петропавловского городского маслихата Северо-Казахстанской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27.06.2023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24.11.2023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сельского округа;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средства, за исключением налога на транспортные средства: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акцизов на: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лицензионного сбора за право занятия отдельными видами деятельности;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платы за пользование лицензиями на занятие отдельными видами деятельности;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платы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государственной пошлины, кроме консульского сбора и государственных пошлин, зачисляемых в республиканский бюджет.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от аренды имущества коммунальной собственности города областного значения, за исключением доходов от аренды имущества коммунальной собственности города областного значения, находящегося в управлении акимов города районного значения, сельского округа;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доходы от аренды жилищ из жилищного фонда, находящегося в коммунальной собственности;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от реализации бесхозяйного имущества, имущества, безвозмездно перешедшего в установленном порядке в коммунальную собственность;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денег от проведения государственных закупок, организуемых государственными учреждениями, финансируемыми из местного бюджета;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прочие штрафы, пени, санкции, взыскания, налагаемые государственными учреждениями, финансируемыми из местного бюджета;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прочие неналоговые поступления в местный бюджет.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городского бюджета формируются за счет следующих поступлений от продажи основного капитала: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денег от продажи государственного имущества, закрепленного за государственными учреждениями, финансируемыми из бюджета города областного значения;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гражданам квартир;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приватизации жилищ из государственного жилищного фонда;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поступлений от продажи земельных участков, за исключением земельных участков сельскохозяйственного назначения;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продажу права аренды земельных участков.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городском бюджете на 2023 год поступление целевых трансфертов и кредитов из областного бюджета, в том числе на: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ремонт дороги;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сохранения государственного жилищного фонда;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функционирование системы водоснабжения и водоотведения (текущий ремонт и содержание сетей);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освещение улиц города (оплата и текущий ремонт уличного освещения, текущий ремонт согласно замечаний АО СКРЭК);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 города;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дорожного движения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транспортной инфраструктуры;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функционирования автомобильных дорог (зимнее/летнее содержание);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содержание тепловых сетей;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пассажирских перевозок по социально значимым городским (сельским, пригородным и внутрирайонным сообщениям) (субсидирование затрат перевозчиков согласно методик);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изъятие, в том числе путем выкупа земельных участков для государственных надобностей и связанное с этим отчуждение недвижимого имущества (приобретение – 90 квартир, изъятия – 40 участков, выкуп под реализацию спорт комплекса-88 строений, расширение ул. Казахстанской правды, снос под строительство школы в мкр. Капай, снос под ИКИ в мкр. Копай);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строительство 72-х квартирного жилого дома № 3 в границах улиц Чкалова - Уалиханова - Мусрепова - Назарбаева (с внешними инженерными сетями и благоустройством территории);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строительство 144-х квартирного жилого дома в границах улиц Парковая - Парфирьева - Ауэзова - Таштитова (без благоустройства и внешних инженерных сетей);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строительство крупнопанельного двухсекционного 17-ти этажного жилого дома в СКО г. Петропавловск (без благоустройства и наружных инженерных сетей);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строительство 116-ти квартирного жилого дома в границах улиц Горького - Алтынсарина - Труда - Исмаилова (с внешними инженерными сетями и благоустройством территории);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строительство крупнопанельного односекционного 17-ти этажного жилого дома в г. Петропавловске (без благоустройства и наружных инженерных сетей);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строительство 72-х квартирного жилого дома № 2 в границах улиц Парковая - Парфирьева - Ауэзова - Таштитова (без внешних инженерных сетей и благоустройства территории);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строительство 126-ти квартирного жилого дома № 2 в границах улиц Чкалова - Уалиханова - Мусрепова - Назарбаева (с внешними инженерными сетями и благоустройством территории);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строительство 90 квартирного жилого дома в границах улиц Чкалова -Уалиханова - Мусрепова - Назарбаева (с внешними инженерными сетями и благоустройством территории);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строительство крупнопанельного двухсекционного 17-ти этажного жилого дома в границах улиц Горького - Алтынсарина - Парфирьева - Таштитова;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строительство 72-х квартирного жилого дома в границах улиц Горького - Алтынсарина - Труда - Исмаилова городе Петропавловске (с внешними инженерными сетями и благоустройством территории);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строительство 144–х квартирного жилого дома ул. Н.Назарбаева -Шухова в г. Петропавловске СКО (с внешними инженерными сетями и благоустройством территории).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2023 год в сумме 596 332 тысяч тенге.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2023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Петропавловского городского маслихата Северо-Казахстанской области от 21.04.2023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27.06.2023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24.11.2023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63 324 309,4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25 890 182,9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субъектов крупного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5 354 085,9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субьектов крупного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5 354 085,9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998 689,0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13 319 847,8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2 452 439,2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9 475 408,4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9 008 908,4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9 008 908,4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27 689 237,2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27 689 237,2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27 689 237,2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65 223 157,3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2 473 797,3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1 062 719,7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138 087,6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3 054 488,6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3 054 488,6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238 876,6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33 347 128,0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18 363 610,1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11 774 947,6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6 588 662,5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14 934 114,6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371 376,5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3 470 371,0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2 137 247,5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751 842,6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3 301 419,4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958 933,9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527 804,2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338 104,7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431 129,7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247 027,9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1 942 564,4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1 942 564,4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559 391,3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185 288,4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1 189 872,7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11 923 132,2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11 923 132,2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3 186 433,5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3 000 914,0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5 538 364,7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3 891 652,7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711 776,0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711 776,0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854 714,1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854 714,1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2 325 162,6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2 325 162,6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552 907,8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552 907,8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552 907,8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6 708 429,3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6 708 429,3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6 461 168,1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 использовать по решению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-1 548 847,9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1 548 847,9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10 501 440,5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10 501 440,5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10 501 440,5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12 378 144,0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12 378 144,0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12 378 144,0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3 425 551,4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3 425 551,4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3 425 551,4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</w:t>
            </w:r>
          </w:p>
        </w:tc>
      </w:tr>
    </w:tbl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2024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43 854 526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субъектов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субьектов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49 445 276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</w:t>
            </w:r>
          </w:p>
        </w:tc>
      </w:tr>
    </w:tbl>
    <w:bookmarkStart w:name="z9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2025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 с юридических лиц, за исключением поступлений от субъектов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 с юридических лиц, за исключением поступлений от субъектов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