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92aa" w14:textId="cb39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8-20 "Об утверждении бюджета Полтавского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июня 2022 года № 15-7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2022-2024 годы" от 30 декабря 2021 года № 8-20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Полтавского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47912,7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45455,7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86280,9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- 38368,2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- 38368,2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38368,2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8-20 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