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ebbf" w14:textId="797e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8-23 "Об утверждении бюджета Черкасского сельского округа Аккайынского района на 2022 -2024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21 июня 2022 года № 15-9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Черкасского сельского округа Аккайынского района на 2022-2024 годы" от 30 декабря 2021 года № 8-23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Черкасского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50511,7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–48233,7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51342,4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Черкасского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