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f1e3" w14:textId="6e9f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2021 года № 8-13 "Об утверждении бюджета Аралагашского сельского округа Аккайынского района на 2022 -2024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августа 2022 года № 18-1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Аралагашского сельского округа Аккайынского района на 2022-2024 годы" от 30 декабря 2021 года № 8-13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Аралагашского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доходы- 176117,7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173192,7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177493,4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-1375,7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- 1375,7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1375,7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8-13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Аралагашского сельского округа Аккайынского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