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10d1" w14:textId="c1d1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2021 года № 8-20 "Об утверждении бюджета Полтавского сельского округа Аккайынского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25 августа 2022 года № 18-8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Полтавского сельского округа Аккайынского района на 2022-2024 годы" от 30 декабря 2021 года № 8-20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Полтавского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97191,1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94734,1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135559,3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- 38368,2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- 38368,2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38368,2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8-20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