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496a" w14:textId="9ce4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врешение маслихата Аккайынского района Северо-Казахстанской области от 24 декабря 2021 года № 8-1 "Об утверждении бюджета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10 ноября 2022 года № 20-1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2022-2024 годы" от 24 декабря 2021 года № 8-1 (зарегистрировано в Реестре государственной регистрации нормативных правовых актов под № 26287)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Аккайынского района на 2022 - 2024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5786895,5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558293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42477,3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5173625,2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6471733,9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57717,7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- 82701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24983,3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- 742556,1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742556,1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82701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57984,4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717839,5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Аккайынского района на 2022 год в сумме 40565,1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8-1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5786895,5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6471733,9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1022174,5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616403,8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582040,9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582040,9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644155,7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591761,1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591761,1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3009563,3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3009563,3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3009563,3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-742556,1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742556,1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