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d707" w14:textId="8f0d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8-16 "Об утверждении бюджета Григорьевского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18 ноября 2022 года № 21-4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2022-2024 годы" от 30 декабря 2021 года № 8-16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54464,5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-214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51319,5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55618,4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- 1153,9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- 1153,9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8- 16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