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28db" w14:textId="32e2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Аралагашского сельского округа Аккайынского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2022 года № 25-1.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Аралагашского сельского округа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доходы- 175775,9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171539,9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175778,1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2,2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105739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Аралагашского сельского округа Аккайынского района на 2023 год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175775,9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171539,9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171539,9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на месном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 туризм, и инфармационное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Аралагашского сельского округа Аккайынского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инфармационное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паселках,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25-1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Аралагашского сельского округа Аккайынского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инфармационное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паселках,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