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3f4b" w14:textId="9033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Ивановского сельского округа Аккайынского района на 2023 -2025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2022 года № 25-5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Ивановского сельского округа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32356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29824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32356,2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00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28274 тысяч тенге.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25-5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2023 год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ff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25-5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63675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25-5</w:t>
            </w:r>
          </w:p>
        </w:tc>
      </w:tr>
    </w:tbl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