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b37d" w14:textId="9b8b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Киялинского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9-15.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Киялинского сельского округа Аккайынского района Северо-Казахстанской области" от 30 января 2014 года № 20-9 (зарегистрировано в Реестре государственной регистрации нормативных правовых актов под № 2590)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Киялинского сельского округа Аккайынского района Северо-Казахстанской области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количественный состав представителей жителей сел для участия в сходе местного сообщества Киялинского сельского округа Аккайынского района Северо-Казахстанской области согласно приложению 2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20-9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Киялинского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Киялинского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Киялинского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Киялинского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Киялинского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Киялинского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Киялинского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Киялинского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Киялинского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Киялинского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Киялинского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Киялинского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Киялинского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20-9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Киялинского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Барыкуль Киялинского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Кучковка Киялинского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Киялы Киялинского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