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e891b" w14:textId="aee89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30 января 2014 года № 20-10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Лесного сельского округа Аккайынского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11 марта 2022 года № 9-16. Утратило силу решением маслихата Аккайынского района Северо-Казахстанской области от 22 сентября 2023 года № 8-4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Северо-Казахстанского областного маслихата от 22.09.2023 </w:t>
      </w:r>
      <w:r>
        <w:rPr>
          <w:rFonts w:ascii="Times New Roman"/>
          <w:b w:val="false"/>
          <w:i w:val="false"/>
          <w:color w:val="ff0000"/>
          <w:sz w:val="28"/>
        </w:rPr>
        <w:t>№ 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Лесного сельского округа Аккайынского района Северо-Казахстанской области" от 30 января 2014 года № 20-10 (зарегистрировано в Реестре государственной регистрации нормативных правовых актов под № 2593)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Правила проведения раздельных сходов местного сообщества Лесного сельского округа Аккайынского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количественный состав представителей жителей сел для участия в сходе местного сообщества Лесного сельского округа Аккайынского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20-5</w:t>
            </w:r>
          </w:p>
        </w:tc>
      </w:tr>
    </w:tbl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Лесного сельского округа Аккайынского района Северо-Казахстанской области</w:t>
      </w:r>
    </w:p>
    <w:bookmarkEnd w:id="6"/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Лесного сельского округа Аккайынского района Северо-Казахстанской области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 и устанавливают порядок проведения раздельных сходов местного сообщества Лесного сельского округа.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Лесного сельского округа, в границах которой осуществляется местное самоуправление, формируются и функционируют его органы;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Лесного сельского округа в избрании представителей для участия в сходе местного сообщества.</w:t>
      </w:r>
    </w:p>
    <w:bookmarkEnd w:id="11"/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Лесного сельского округа подразделяется на участки (села).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Лесного сельского округа.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Лесного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Лесного сельского округа.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имеющих право в нем участвовать.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Лесного сельского округа или уполномоченным им лицом.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Лесного сельского округа или уполномоченное им лицо.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Лесного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Аккайынского района.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Лесного сельского округа.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20-10</w:t>
            </w:r>
          </w:p>
        </w:tc>
      </w:tr>
    </w:tbl>
    <w:bookmarkStart w:name="z5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Лесного сельского округа Аккайынского района Северо-Казахстанской области для участия в сходе местного сообщества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 Северо-Казахстанской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Дайындык Лесного сельского округа Аккайынского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Ленинское Лесного сельского округа Аккайынского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