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7be6" w14:textId="da37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июля 2014 года № 26-3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9-17.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Полтавского сельского округа Аккайынского района Северо-Казахстанской области" от 25 июля 2014 года № 26-3 (зарегистрировано в Реестре государственной регистрации нормативных правовых актов под № 2921)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Полтавского сельского округа Аккайынского района Северо-Казахстанской области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количественный состав представителей жителей сел для участия в сходе местного сообщества Полтавского сельского округа Аккайынского района Северо-Казахстанской области согласно приложению 2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Полтавского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Полтавского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Полтавского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Полтавского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Полтавского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Полтавского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Полтавского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Полтавского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Полтавского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Полтавского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Полтавского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Полтавского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Полтавского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Полтавскогосельского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Полтавского сельского округа Аккайынского района Северо-Казахстанской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Лесные Поляны Полтавского сельского округа Аккайынского района Северо-Казахстанской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Полтавка Полтавского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