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c0804" w14:textId="6ec0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30 января 2014 года № 20-13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Токушинского сельского округа Аккайынского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11 марта 2022 года № 9-18. Утратило силу решением маслихата Аккайынского района Северо-Казахстанской области от 22 сентября 2023 года № 8-4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22.09.2023 </w:t>
      </w:r>
      <w:r>
        <w:rPr>
          <w:rFonts w:ascii="Times New Roman"/>
          <w:b w:val="false"/>
          <w:i w:val="false"/>
          <w:color w:val="ff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Токушинского сельского округа Аккайынского района Северо-Казахстанской области" от 30 января 2014 года № 20-13 (зарегистрировано в Реестре государственной регистрации нормативных правовых актов под № 2584)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проведения раздельных сходов местного сообщества Токушинского сельского округа Аккайынского района Северо-Казахстанской области согласно приложению 1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количественный состав представителей жителей сел для участия в сходе местного сообщества Токушинского сельского округа Аккайынского района Северо-Казахстанской области согласно приложению 2 к настоящему решению.".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20-13</w:t>
            </w:r>
          </w:p>
        </w:tc>
      </w:tr>
    </w:tbl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Токушинского сельского округа Аккайынского района Северо-Казахстанской области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Токушинского сельского округа Аккайынского района Северо-Казахстанской области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Токушинского сельского округа.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Токушинского сельского округа, в границах которой осуществляется местное самоуправление, формируются и функционируют его органы;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Токушинского сельского округа в избрании представителей для участия в сходе местного сообщества.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Токушинского сельского округа подразделяется на участки (села).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Токушинского сельского округа.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Токушинского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Токушинского сельского округа.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Токушинского сельского округа или уполномоченным им лицом.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Токушинского сельского округа или уполномоченное им лицо.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Токушинского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Аккайынского района.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Токушинского сельского округа.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20-13</w:t>
            </w:r>
          </w:p>
        </w:tc>
      </w:tr>
    </w:tbl>
    <w:bookmarkStart w:name="z5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Токушинского сельского округа Аккайынского района Северо-Казахстанской области для участия в сходе местного сообщества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Токушинского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 Северо-Казахстанской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Камышлово Токушинского сельского округа Аккайынского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Токуши Токушинского сельского округа Аккайынского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Тюменка Токушинского сельского округа Аккайынского района Северо-Казахстанской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