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d757" w14:textId="b22d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8-14 "Об утверждении бюджета Астраханского сельского округа Аккайынского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марта 2022 года № 9-24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Астраханского сельского округа Аккайынского района на 2022-2024 годы" от 30 декабря 2021 года № 8-14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Астраханского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39 907,8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38 311,8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39 908,3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- 0,5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8-14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Аккайынского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 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