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ba1c" w14:textId="954b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8-24 "Об утверждении бюджета сельского округа Шагалалы Аккайынского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21 июня 2022 года № 15-10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сельского округа Шагалалы Аккайынского района на 2022-2024 годы" от 30 декабря 2021 года № 8-24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Шагалалы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40081,6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- 3409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36672,6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74231,9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- 34150,3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34150,3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34150,3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Аккайынского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основоного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