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1e2d" w14:textId="f3d1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8-24 "Об утверждении бюджета сельского округа Шагалалы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августа 2022 года № 18-12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сельского округа Шагалалы Аккайынского района на 2022-2024 годы" от 30 декабря 2021 года № 8-24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Шагалалы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39577,3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36168,3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73727,6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- 34150,3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34150,3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34150,3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основоного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