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7bde" w14:textId="1fe7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8-22 "Об утверждении бюджета Токушинского сельского округа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18 ноября 2022 года № 21-10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Токушинского сельского округа Аккайынского района на 2022-2024 годы" от 30 декабря 2021 года № 8-22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Токушинского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37307,6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- 5347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31960,6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38320,6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8-22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