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25bd" w14:textId="adb2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Черкасского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Черкасского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29895,7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26681,7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30326,1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430,4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25836 тысяч тенге.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2023 год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25-11</w:t>
            </w:r>
          </w:p>
        </w:tc>
      </w:tr>
    </w:tbl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Аккайынского района на 2025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