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b82a" w14:textId="ca7b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Шагалалы Аккайынского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2022 года № 25-12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Шагалалы Аккайынского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45113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41006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46868,4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-1755,4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- 1755,4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38772 тысяч тенге.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25-12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2023 год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25-12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25-12</w:t>
            </w:r>
          </w:p>
        </w:tc>
      </w:tr>
    </w:tbl>
    <w:bookmarkStart w:name="z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